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text" w:tblpY="1"/>
        <w:tblOverlap w:val="never"/>
        <w:tblW w:w="0" w:type="auto"/>
        <w:tblLook w:val="0600" w:firstRow="0" w:lastRow="0" w:firstColumn="0" w:lastColumn="0" w:noHBand="1" w:noVBand="1"/>
      </w:tblPr>
      <w:tblGrid>
        <w:gridCol w:w="9410"/>
      </w:tblGrid>
      <w:tr w:rsidR="00B87B37" w:rsidRPr="004D6AAE" w14:paraId="1F387EC4" w14:textId="77777777" w:rsidTr="00B87B37">
        <w:trPr>
          <w:trHeight w:val="1716"/>
        </w:trPr>
        <w:tc>
          <w:tcPr>
            <w:tcW w:w="9410" w:type="dxa"/>
            <w:vAlign w:val="center"/>
          </w:tcPr>
          <w:p w14:paraId="5535D6ED" w14:textId="3AF439AD" w:rsidR="00B87B37" w:rsidRPr="001A6345" w:rsidRDefault="00B87B37" w:rsidP="00B87B37">
            <w:pPr>
              <w:pStyle w:val="Title"/>
              <w:spacing w:line="240" w:lineRule="auto"/>
              <w:rPr>
                <w:rFonts w:ascii="Avenir Next LT Pro Demi" w:hAnsi="Avenir Next LT Pro Demi"/>
                <w:color w:val="auto"/>
                <w:sz w:val="48"/>
                <w:szCs w:val="48"/>
              </w:rPr>
            </w:pPr>
            <w:r w:rsidRPr="004D6AAE">
              <w:rPr>
                <w:rFonts w:ascii="Aptos" w:hAnsi="Aptos"/>
                <w:noProof/>
                <w:sz w:val="48"/>
                <w:szCs w:val="48"/>
              </w:rPr>
              <w:drawing>
                <wp:anchor distT="0" distB="0" distL="114300" distR="114300" simplePos="0" relativeHeight="251658240" behindDoc="1" locked="0" layoutInCell="1" allowOverlap="1" wp14:anchorId="49B6D860" wp14:editId="75D7DCFD">
                  <wp:simplePos x="0" y="0"/>
                  <wp:positionH relativeFrom="column">
                    <wp:posOffset>-68580</wp:posOffset>
                  </wp:positionH>
                  <wp:positionV relativeFrom="paragraph">
                    <wp:posOffset>450850</wp:posOffset>
                  </wp:positionV>
                  <wp:extent cx="1018540" cy="970280"/>
                  <wp:effectExtent l="0" t="0" r="0" b="0"/>
                  <wp:wrapTight wrapText="bothSides">
                    <wp:wrapPolygon edited="0">
                      <wp:start x="0" y="0"/>
                      <wp:lineTo x="0" y="21204"/>
                      <wp:lineTo x="21007" y="21204"/>
                      <wp:lineTo x="21007" y="0"/>
                      <wp:lineTo x="0" y="0"/>
                    </wp:wrapPolygon>
                  </wp:wrapTight>
                  <wp:docPr id="150541385" name="Picture 1" descr="A close-up of several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541385" name="Picture 1" descr="A close-up of several circles&#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8540" cy="97028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4D6AAE">
              <w:rPr>
                <w:rFonts w:ascii="Aptos" w:hAnsi="Aptos"/>
                <w:sz w:val="48"/>
                <w:szCs w:val="48"/>
              </w:rPr>
              <w:t>Toger</w:t>
            </w:r>
            <w:proofErr w:type="spellEnd"/>
            <w:r w:rsidRPr="004D6AAE">
              <w:rPr>
                <w:rFonts w:ascii="Aptos" w:hAnsi="Aptos"/>
                <w:sz w:val="48"/>
                <w:szCs w:val="48"/>
              </w:rPr>
              <w:t xml:space="preserve"> Center</w:t>
            </w:r>
            <w:r w:rsidRPr="004D6AAE">
              <w:rPr>
                <w:rFonts w:ascii="Aptos" w:hAnsi="Aptos"/>
                <w:sz w:val="48"/>
                <w:szCs w:val="48"/>
              </w:rPr>
              <w:br/>
            </w:r>
            <w:r w:rsidRPr="001A6345">
              <w:rPr>
                <w:rFonts w:ascii="Avenir Next LT Pro Demi" w:hAnsi="Avenir Next LT Pro Demi"/>
                <w:color w:val="auto"/>
                <w:sz w:val="48"/>
                <w:szCs w:val="48"/>
              </w:rPr>
              <w:t xml:space="preserve">Together Center </w:t>
            </w:r>
          </w:p>
          <w:p w14:paraId="3280A2AA" w14:textId="7E658BB3" w:rsidR="00B87B37" w:rsidRPr="001A6345" w:rsidRDefault="001A6345" w:rsidP="003623C0">
            <w:pPr>
              <w:pStyle w:val="Title"/>
              <w:rPr>
                <w:rFonts w:ascii="Avenir Next LT Pro Demi" w:hAnsi="Avenir Next LT Pro Demi"/>
                <w:color w:val="auto"/>
                <w:sz w:val="48"/>
                <w:szCs w:val="48"/>
              </w:rPr>
            </w:pPr>
            <w:r w:rsidRPr="001A6345">
              <w:rPr>
                <w:rFonts w:ascii="Avenir Next LT Pro Demi" w:hAnsi="Avenir Next LT Pro Demi"/>
                <w:color w:val="auto"/>
                <w:sz w:val="48"/>
                <w:szCs w:val="48"/>
              </w:rPr>
              <w:t>Onsite Provider Partner</w:t>
            </w:r>
            <w:r w:rsidRPr="001A6345">
              <w:rPr>
                <w:rFonts w:ascii="Avenir Next LT Pro Demi" w:hAnsi="Avenir Next LT Pro Demi"/>
                <w:color w:val="auto"/>
                <w:sz w:val="48"/>
                <w:szCs w:val="48"/>
              </w:rPr>
              <w:br/>
            </w:r>
            <w:r w:rsidR="00836AD1">
              <w:rPr>
                <w:rFonts w:ascii="Avenir Next LT Pro Demi" w:hAnsi="Avenir Next LT Pro Demi"/>
                <w:color w:val="auto"/>
                <w:sz w:val="48"/>
                <w:szCs w:val="48"/>
              </w:rPr>
              <w:t xml:space="preserve">Meeting &amp; </w:t>
            </w:r>
            <w:r w:rsidR="00B87B37" w:rsidRPr="001A6345">
              <w:rPr>
                <w:rFonts w:ascii="Avenir Next LT Pro Demi" w:hAnsi="Avenir Next LT Pro Demi"/>
                <w:color w:val="auto"/>
                <w:sz w:val="48"/>
                <w:szCs w:val="48"/>
              </w:rPr>
              <w:t>Event Intake Form</w:t>
            </w:r>
          </w:p>
          <w:p w14:paraId="0DB8FE99" w14:textId="54BC41D1" w:rsidR="002356A2" w:rsidRPr="002356A2" w:rsidRDefault="002356A2" w:rsidP="002356A2"/>
        </w:tc>
      </w:tr>
    </w:tbl>
    <w:p w14:paraId="5563EFD5" w14:textId="3EDF1536" w:rsidR="00E3286D" w:rsidRPr="004D6AAE" w:rsidRDefault="00E3286D" w:rsidP="003B49EC">
      <w:pPr>
        <w:rPr>
          <w:rFonts w:ascii="Aptos" w:hAnsi="Aptos"/>
        </w:rPr>
      </w:pPr>
    </w:p>
    <w:p w14:paraId="47F4A681" w14:textId="77777777" w:rsidR="00AC40DA" w:rsidRPr="004D6AAE" w:rsidRDefault="00AC40DA" w:rsidP="003B49EC">
      <w:pPr>
        <w:rPr>
          <w:rFonts w:ascii="Aptos" w:hAnsi="Aptos"/>
        </w:rPr>
      </w:pPr>
    </w:p>
    <w:p w14:paraId="33DDDC3D" w14:textId="77777777" w:rsidR="00AC40DA" w:rsidRPr="004D6AAE" w:rsidRDefault="00AC40DA" w:rsidP="003B49EC">
      <w:pPr>
        <w:rPr>
          <w:rFonts w:ascii="Aptos" w:hAnsi="Aptos"/>
        </w:rPr>
      </w:pPr>
    </w:p>
    <w:p w14:paraId="75F494EB" w14:textId="4F9A41AC" w:rsidR="00E3286D" w:rsidRPr="00BF1172" w:rsidRDefault="00A672FF" w:rsidP="00FD35A6">
      <w:pPr>
        <w:pStyle w:val="Heading1"/>
        <w:rPr>
          <w:rFonts w:ascii="Avenir Next LT Pro" w:hAnsi="Avenir Next LT Pro"/>
          <w:sz w:val="28"/>
          <w:szCs w:val="28"/>
        </w:rPr>
      </w:pPr>
      <w:r w:rsidRPr="00BF1172">
        <w:rPr>
          <w:rFonts w:ascii="Avenir Next LT Pro" w:hAnsi="Avenir Next LT Pro"/>
          <w:sz w:val="28"/>
          <w:szCs w:val="28"/>
        </w:rPr>
        <w:t>INSTRUCTIONS</w:t>
      </w:r>
    </w:p>
    <w:p w14:paraId="4301F3B5" w14:textId="51BB576F" w:rsidR="00FD35A6" w:rsidRPr="006A666E" w:rsidRDefault="009A1000" w:rsidP="00553CD5">
      <w:pPr>
        <w:spacing w:after="0" w:line="240" w:lineRule="auto"/>
        <w:rPr>
          <w:rFonts w:ascii="Avenir Next LT Pro" w:eastAsia="Times New Roman" w:hAnsi="Avenir Next LT Pro" w:cs="Segoe UI"/>
          <w:color w:val="000000"/>
          <w:sz w:val="26"/>
          <w:szCs w:val="26"/>
        </w:rPr>
      </w:pPr>
      <w:r w:rsidRPr="006A666E">
        <w:rPr>
          <w:rFonts w:ascii="Avenir Next LT Pro" w:eastAsia="Times New Roman" w:hAnsi="Avenir Next LT Pro" w:cs="Segoe UI"/>
          <w:color w:val="000000"/>
          <w:sz w:val="26"/>
          <w:szCs w:val="26"/>
        </w:rPr>
        <w:t>Together Center is piloting an event intake process for all onsite provider partners</w:t>
      </w:r>
      <w:r w:rsidR="003410EA">
        <w:rPr>
          <w:rFonts w:ascii="Avenir Next LT Pro" w:eastAsia="Times New Roman" w:hAnsi="Avenir Next LT Pro" w:cs="Segoe UI"/>
          <w:color w:val="000000"/>
          <w:sz w:val="26"/>
          <w:szCs w:val="26"/>
        </w:rPr>
        <w:t xml:space="preserve"> (OPP)</w:t>
      </w:r>
      <w:r w:rsidRPr="006A666E">
        <w:rPr>
          <w:rFonts w:ascii="Avenir Next LT Pro" w:eastAsia="Times New Roman" w:hAnsi="Avenir Next LT Pro" w:cs="Segoe UI"/>
          <w:color w:val="000000"/>
          <w:sz w:val="26"/>
          <w:szCs w:val="26"/>
        </w:rPr>
        <w:t xml:space="preserve"> </w:t>
      </w:r>
      <w:r w:rsidR="007E4F9C" w:rsidRPr="006A666E">
        <w:rPr>
          <w:rFonts w:ascii="Avenir Next LT Pro" w:eastAsia="Times New Roman" w:hAnsi="Avenir Next LT Pro" w:cs="Segoe UI"/>
          <w:color w:val="000000"/>
          <w:sz w:val="26"/>
          <w:szCs w:val="26"/>
        </w:rPr>
        <w:t xml:space="preserve">interested in </w:t>
      </w:r>
      <w:r w:rsidRPr="006A666E">
        <w:rPr>
          <w:rFonts w:ascii="Avenir Next LT Pro" w:eastAsia="Times New Roman" w:hAnsi="Avenir Next LT Pro" w:cs="Segoe UI"/>
          <w:color w:val="000000"/>
          <w:sz w:val="26"/>
          <w:szCs w:val="26"/>
        </w:rPr>
        <w:t>using the Together Conference Center, Community Kitchen, Co-Working Studio and Serendipity Lounge. The purpose of this process is to streamline information sharing between Together Center Administrative Office and our onsite provider partners and to better track use of</w:t>
      </w:r>
      <w:r w:rsidR="00AE7279" w:rsidRPr="006A666E">
        <w:rPr>
          <w:rFonts w:ascii="Avenir Next LT Pro" w:eastAsia="Times New Roman" w:hAnsi="Avenir Next LT Pro" w:cs="Segoe UI"/>
          <w:color w:val="000000"/>
          <w:sz w:val="26"/>
          <w:szCs w:val="26"/>
        </w:rPr>
        <w:t xml:space="preserve"> </w:t>
      </w:r>
      <w:r w:rsidRPr="006A666E">
        <w:rPr>
          <w:rFonts w:ascii="Avenir Next LT Pro" w:eastAsia="Times New Roman" w:hAnsi="Avenir Next LT Pro" w:cs="Segoe UI"/>
          <w:color w:val="000000"/>
          <w:sz w:val="26"/>
          <w:szCs w:val="26"/>
        </w:rPr>
        <w:t>meeting and event space amenities. </w:t>
      </w:r>
      <w:r w:rsidR="00553CD5" w:rsidRPr="006A666E">
        <w:rPr>
          <w:rFonts w:ascii="Avenir Next LT Pro" w:eastAsia="Times New Roman" w:hAnsi="Avenir Next LT Pro" w:cs="Segoe UI"/>
          <w:color w:val="000000"/>
          <w:sz w:val="26"/>
          <w:szCs w:val="26"/>
        </w:rPr>
        <w:br/>
      </w:r>
      <w:r w:rsidRPr="006A666E">
        <w:rPr>
          <w:rFonts w:ascii="Avenir Next LT Pro" w:eastAsia="Times New Roman" w:hAnsi="Avenir Next LT Pro" w:cs="Segoe UI"/>
          <w:color w:val="000000"/>
          <w:sz w:val="26"/>
          <w:szCs w:val="26"/>
        </w:rPr>
        <w:br/>
      </w:r>
      <w:r w:rsidRPr="006A666E">
        <w:rPr>
          <w:rFonts w:ascii="Avenir Next LT Pro" w:eastAsia="Times New Roman" w:hAnsi="Avenir Next LT Pro" w:cs="Segoe UI"/>
          <w:color w:val="000000"/>
          <w:sz w:val="26"/>
          <w:szCs w:val="26"/>
          <w:shd w:val="clear" w:color="auto" w:fill="FFFFFF"/>
        </w:rPr>
        <w:t>Together Center (TC) onsite provider partners</w:t>
      </w:r>
      <w:r w:rsidR="003410EA">
        <w:rPr>
          <w:rFonts w:ascii="Avenir Next LT Pro" w:eastAsia="Times New Roman" w:hAnsi="Avenir Next LT Pro" w:cs="Segoe UI"/>
          <w:color w:val="000000"/>
          <w:sz w:val="26"/>
          <w:szCs w:val="26"/>
          <w:shd w:val="clear" w:color="auto" w:fill="FFFFFF"/>
        </w:rPr>
        <w:t xml:space="preserve"> </w:t>
      </w:r>
      <w:r w:rsidRPr="006A666E">
        <w:rPr>
          <w:rFonts w:ascii="Avenir Next LT Pro" w:eastAsia="Times New Roman" w:hAnsi="Avenir Next LT Pro" w:cs="Segoe UI"/>
          <w:color w:val="000000"/>
          <w:sz w:val="26"/>
          <w:szCs w:val="26"/>
          <w:shd w:val="clear" w:color="auto" w:fill="FFFFFF"/>
        </w:rPr>
        <w:t xml:space="preserve">have </w:t>
      </w:r>
      <w:r w:rsidR="00B10B00" w:rsidRPr="006A666E">
        <w:rPr>
          <w:rFonts w:ascii="Avenir Next LT Pro" w:eastAsia="Times New Roman" w:hAnsi="Avenir Next LT Pro" w:cs="Segoe UI"/>
          <w:color w:val="000000"/>
          <w:sz w:val="26"/>
          <w:szCs w:val="26"/>
          <w:shd w:val="clear" w:color="auto" w:fill="FFFFFF"/>
        </w:rPr>
        <w:t>priority</w:t>
      </w:r>
      <w:r w:rsidRPr="006A666E">
        <w:rPr>
          <w:rFonts w:ascii="Avenir Next LT Pro" w:eastAsia="Times New Roman" w:hAnsi="Avenir Next LT Pro" w:cs="Segoe UI"/>
          <w:color w:val="000000"/>
          <w:sz w:val="26"/>
          <w:szCs w:val="26"/>
          <w:shd w:val="clear" w:color="auto" w:fill="FFFFFF"/>
        </w:rPr>
        <w:t xml:space="preserve"> over space availability and are required to book </w:t>
      </w:r>
      <w:r w:rsidR="00F1371B">
        <w:rPr>
          <w:rFonts w:ascii="Avenir Next LT Pro" w:eastAsia="Times New Roman" w:hAnsi="Avenir Next LT Pro" w:cs="Segoe UI"/>
          <w:color w:val="000000"/>
          <w:sz w:val="26"/>
          <w:szCs w:val="26"/>
          <w:shd w:val="clear" w:color="auto" w:fill="FFFFFF"/>
        </w:rPr>
        <w:t>meeting and event space</w:t>
      </w:r>
      <w:r w:rsidRPr="006A666E">
        <w:rPr>
          <w:rFonts w:ascii="Avenir Next LT Pro" w:eastAsia="Times New Roman" w:hAnsi="Avenir Next LT Pro" w:cs="Segoe UI"/>
          <w:color w:val="000000"/>
          <w:sz w:val="26"/>
          <w:szCs w:val="26"/>
          <w:shd w:val="clear" w:color="auto" w:fill="FFFFFF"/>
        </w:rPr>
        <w:t xml:space="preserve"> in advance, including any last-minute conference room use.  OPPs may not use a conference room if it has not been </w:t>
      </w:r>
      <w:r w:rsidR="00B12CF3" w:rsidRPr="006A666E">
        <w:rPr>
          <w:rFonts w:ascii="Avenir Next LT Pro" w:eastAsia="Times New Roman" w:hAnsi="Avenir Next LT Pro" w:cs="Segoe UI"/>
          <w:color w:val="000000"/>
          <w:sz w:val="26"/>
          <w:szCs w:val="26"/>
          <w:shd w:val="clear" w:color="auto" w:fill="FFFFFF"/>
        </w:rPr>
        <w:t>reserved</w:t>
      </w:r>
      <w:r w:rsidR="00F1371B">
        <w:rPr>
          <w:rFonts w:ascii="Avenir Next LT Pro" w:eastAsia="Times New Roman" w:hAnsi="Avenir Next LT Pro" w:cs="Segoe UI"/>
          <w:color w:val="000000"/>
          <w:sz w:val="26"/>
          <w:szCs w:val="26"/>
          <w:shd w:val="clear" w:color="auto" w:fill="FFFFFF"/>
        </w:rPr>
        <w:t xml:space="preserve"> </w:t>
      </w:r>
      <w:r w:rsidRPr="006A666E">
        <w:rPr>
          <w:rFonts w:ascii="Avenir Next LT Pro" w:eastAsia="Times New Roman" w:hAnsi="Avenir Next LT Pro" w:cs="Segoe UI"/>
          <w:color w:val="000000"/>
          <w:sz w:val="26"/>
          <w:szCs w:val="26"/>
          <w:shd w:val="clear" w:color="auto" w:fill="FFFFFF"/>
        </w:rPr>
        <w:t xml:space="preserve">via the </w:t>
      </w:r>
      <w:r w:rsidR="00742F0A" w:rsidRPr="006A666E">
        <w:rPr>
          <w:rFonts w:ascii="Avenir Next LT Pro" w:eastAsia="Times New Roman" w:hAnsi="Avenir Next LT Pro" w:cs="Segoe UI"/>
          <w:color w:val="000000"/>
          <w:sz w:val="26"/>
          <w:szCs w:val="26"/>
          <w:shd w:val="clear" w:color="auto" w:fill="FFFFFF"/>
        </w:rPr>
        <w:t>Together Center booking process.</w:t>
      </w:r>
      <w:r w:rsidRPr="006A666E">
        <w:rPr>
          <w:rFonts w:ascii="Avenir Next LT Pro" w:eastAsia="Times New Roman" w:hAnsi="Avenir Next LT Pro" w:cs="Segoe UI"/>
          <w:color w:val="000000"/>
          <w:sz w:val="26"/>
          <w:szCs w:val="26"/>
          <w:shd w:val="clear" w:color="auto" w:fill="FFFFFF"/>
        </w:rPr>
        <w:t> </w:t>
      </w:r>
      <w:r w:rsidRPr="006A666E">
        <w:rPr>
          <w:rFonts w:ascii="Avenir Next LT Pro" w:eastAsia="Times New Roman" w:hAnsi="Avenir Next LT Pro" w:cs="Segoe UI"/>
          <w:color w:val="000000"/>
          <w:sz w:val="26"/>
          <w:szCs w:val="26"/>
        </w:rPr>
        <w:br/>
      </w:r>
      <w:r w:rsidRPr="006A666E">
        <w:rPr>
          <w:rFonts w:ascii="Avenir Next LT Pro" w:eastAsia="Times New Roman" w:hAnsi="Avenir Next LT Pro" w:cs="Segoe UI"/>
          <w:color w:val="000000"/>
          <w:sz w:val="26"/>
          <w:szCs w:val="26"/>
        </w:rPr>
        <w:br/>
      </w:r>
      <w:r w:rsidRPr="006A666E">
        <w:rPr>
          <w:rFonts w:ascii="Avenir Next LT Pro" w:eastAsia="Times New Roman" w:hAnsi="Avenir Next LT Pro" w:cs="Segoe UI"/>
          <w:color w:val="000000"/>
          <w:sz w:val="26"/>
          <w:szCs w:val="26"/>
          <w:shd w:val="clear" w:color="auto" w:fill="FFFFFF"/>
        </w:rPr>
        <w:t>Each OPP has a monthly allotment of hours, as determined by TC administration, they may schedule for conference room use.  Monthly allotted hours are not transferable and do not rollover. Additional hours used will be tracked and charged back to the OPP via an invoice sent at the end of each month.</w:t>
      </w:r>
      <w:r w:rsidRPr="006A666E">
        <w:rPr>
          <w:rFonts w:ascii="Avenir Next LT Pro" w:eastAsia="Times New Roman" w:hAnsi="Avenir Next LT Pro" w:cs="Segoe UI"/>
          <w:color w:val="000000"/>
          <w:sz w:val="26"/>
          <w:szCs w:val="26"/>
        </w:rPr>
        <w:br/>
      </w:r>
      <w:r w:rsidRPr="006A666E">
        <w:rPr>
          <w:rFonts w:ascii="Avenir Next LT Pro" w:eastAsia="Times New Roman" w:hAnsi="Avenir Next LT Pro" w:cs="Segoe UI"/>
          <w:color w:val="000000"/>
          <w:sz w:val="26"/>
          <w:szCs w:val="26"/>
        </w:rPr>
        <w:br/>
      </w:r>
      <w:r w:rsidRPr="006A666E">
        <w:rPr>
          <w:rFonts w:ascii="Avenir Next LT Pro" w:eastAsia="Times New Roman" w:hAnsi="Avenir Next LT Pro" w:cs="Segoe UI"/>
          <w:color w:val="000000"/>
          <w:sz w:val="26"/>
          <w:szCs w:val="26"/>
          <w:shd w:val="clear" w:color="auto" w:fill="FFFFFF"/>
        </w:rPr>
        <w:t xml:space="preserve">Use of conference rooms is permitted for meetings of organization's personnel, or groups under the direct purview of the OPP.  All other non-profit users must request use of the conference room and TC administrative staff will review and approve prior to scheduling.  </w:t>
      </w:r>
      <w:r w:rsidRPr="006A666E">
        <w:rPr>
          <w:rFonts w:ascii="Avenir Next LT Pro" w:eastAsia="Times New Roman" w:hAnsi="Avenir Next LT Pro" w:cs="Segoe UI"/>
          <w:color w:val="000000"/>
          <w:sz w:val="26"/>
          <w:szCs w:val="26"/>
        </w:rPr>
        <w:br/>
      </w:r>
      <w:r w:rsidRPr="006A666E">
        <w:rPr>
          <w:rFonts w:ascii="Avenir Next LT Pro" w:eastAsia="Times New Roman" w:hAnsi="Avenir Next LT Pro" w:cs="Segoe UI"/>
          <w:color w:val="000000"/>
          <w:sz w:val="26"/>
          <w:szCs w:val="26"/>
        </w:rPr>
        <w:br/>
      </w:r>
      <w:r w:rsidRPr="006A666E">
        <w:rPr>
          <w:rFonts w:ascii="Avenir Next LT Pro" w:eastAsia="Times New Roman" w:hAnsi="Avenir Next LT Pro" w:cs="Segoe UI"/>
          <w:color w:val="000000"/>
          <w:sz w:val="26"/>
          <w:szCs w:val="26"/>
          <w:shd w:val="clear" w:color="auto" w:fill="FFFFFF"/>
        </w:rPr>
        <w:t>Please refer to the Together Center User Guide for additional conference room guidelines, hours of use, and hourly use fees.</w:t>
      </w:r>
      <w:r w:rsidR="00553CD5" w:rsidRPr="006A666E">
        <w:rPr>
          <w:rFonts w:ascii="Avenir Next LT Pro" w:eastAsia="Times New Roman" w:hAnsi="Avenir Next LT Pro" w:cs="Segoe UI"/>
          <w:color w:val="000000"/>
          <w:sz w:val="26"/>
          <w:szCs w:val="26"/>
          <w:shd w:val="clear" w:color="auto" w:fill="FFFFFF"/>
        </w:rPr>
        <w:br/>
      </w: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2429"/>
        <w:gridCol w:w="2544"/>
        <w:gridCol w:w="62"/>
        <w:gridCol w:w="2415"/>
        <w:gridCol w:w="553"/>
        <w:gridCol w:w="2787"/>
      </w:tblGrid>
      <w:tr w:rsidR="009F2292" w:rsidRPr="006E1872" w14:paraId="332A1393" w14:textId="77777777" w:rsidTr="003343AC">
        <w:trPr>
          <w:trHeight w:val="544"/>
        </w:trPr>
        <w:tc>
          <w:tcPr>
            <w:tcW w:w="2429" w:type="dxa"/>
            <w:shd w:val="clear" w:color="auto" w:fill="F2F2F2" w:themeFill="background1" w:themeFillShade="F2"/>
          </w:tcPr>
          <w:p w14:paraId="03A24FA6" w14:textId="77777777" w:rsidR="00505C4A" w:rsidRPr="006E1872" w:rsidRDefault="00505C4A">
            <w:pPr>
              <w:pStyle w:val="Labels"/>
              <w:rPr>
                <w:rFonts w:ascii="Avenir Next LT Pro" w:hAnsi="Avenir Next LT Pro"/>
                <w:b/>
                <w:bCs/>
                <w:sz w:val="26"/>
                <w:szCs w:val="26"/>
              </w:rPr>
            </w:pPr>
            <w:r w:rsidRPr="006E1872">
              <w:rPr>
                <w:rFonts w:ascii="Avenir Next LT Pro" w:hAnsi="Avenir Next LT Pro"/>
                <w:b/>
                <w:bCs/>
                <w:sz w:val="26"/>
                <w:szCs w:val="26"/>
              </w:rPr>
              <w:t>Today’s Date</w:t>
            </w:r>
          </w:p>
        </w:tc>
        <w:sdt>
          <w:sdtPr>
            <w:rPr>
              <w:rFonts w:ascii="Avenir Next LT Pro" w:hAnsi="Avenir Next LT Pro" w:cstheme="majorHAnsi"/>
              <w:sz w:val="26"/>
              <w:szCs w:val="26"/>
            </w:rPr>
            <w:id w:val="955678294"/>
            <w:placeholder>
              <w:docPart w:val="907CC9D123024444ACFBF334443B630F"/>
            </w:placeholder>
            <w:showingPlcHdr/>
            <w:date w:fullDate="2024-03-01T00:00:00Z">
              <w:dateFormat w:val="M/d/yyyy"/>
              <w:lid w:val="en-US"/>
              <w:storeMappedDataAs w:val="dateTime"/>
              <w:calendar w:val="gregorian"/>
            </w:date>
          </w:sdtPr>
          <w:sdtEndPr/>
          <w:sdtContent>
            <w:tc>
              <w:tcPr>
                <w:tcW w:w="2544" w:type="dxa"/>
                <w:shd w:val="clear" w:color="auto" w:fill="FFFFFF" w:themeFill="background1"/>
              </w:tcPr>
              <w:p w14:paraId="04D63D6B" w14:textId="41FC1BEC" w:rsidR="00505C4A" w:rsidRPr="006E1872" w:rsidRDefault="003F1481">
                <w:pPr>
                  <w:rPr>
                    <w:rFonts w:ascii="Avenir Next LT Pro" w:hAnsi="Avenir Next LT Pro" w:cstheme="majorHAnsi"/>
                    <w:sz w:val="26"/>
                    <w:szCs w:val="26"/>
                  </w:rPr>
                </w:pPr>
                <w:r w:rsidRPr="007C0626">
                  <w:rPr>
                    <w:rStyle w:val="PlaceholderText"/>
                  </w:rPr>
                  <w:t>Click or tap to enter a date.</w:t>
                </w:r>
              </w:p>
            </w:tc>
          </w:sdtContent>
        </w:sdt>
        <w:tc>
          <w:tcPr>
            <w:tcW w:w="5817" w:type="dxa"/>
            <w:gridSpan w:val="4"/>
            <w:shd w:val="clear" w:color="auto" w:fill="F2F2F2" w:themeFill="background1" w:themeFillShade="F2"/>
          </w:tcPr>
          <w:p w14:paraId="29FEE87F" w14:textId="77777777" w:rsidR="00505C4A" w:rsidRPr="006E1872" w:rsidRDefault="00505C4A">
            <w:pPr>
              <w:rPr>
                <w:rFonts w:ascii="Avenir Next LT Pro" w:hAnsi="Avenir Next LT Pro"/>
                <w:sz w:val="26"/>
                <w:szCs w:val="26"/>
              </w:rPr>
            </w:pPr>
          </w:p>
        </w:tc>
      </w:tr>
      <w:tr w:rsidR="00505C4A" w:rsidRPr="006E1872" w14:paraId="6F69440E" w14:textId="77777777" w:rsidTr="000501AE">
        <w:trPr>
          <w:trHeight w:val="683"/>
        </w:trPr>
        <w:tc>
          <w:tcPr>
            <w:tcW w:w="10790" w:type="dxa"/>
            <w:gridSpan w:val="6"/>
            <w:shd w:val="clear" w:color="auto" w:fill="F2F2F2" w:themeFill="background1" w:themeFillShade="F2"/>
          </w:tcPr>
          <w:p w14:paraId="0744A48C" w14:textId="645E909A" w:rsidR="00505C4A" w:rsidRPr="006E1872" w:rsidRDefault="006E1872" w:rsidP="00553CD5">
            <w:pPr>
              <w:jc w:val="center"/>
              <w:rPr>
                <w:rFonts w:ascii="Avenir Next LT Pro" w:hAnsi="Avenir Next LT Pro"/>
                <w:b/>
                <w:bCs/>
                <w:color w:val="1F497D" w:themeColor="text2"/>
                <w:sz w:val="26"/>
                <w:szCs w:val="26"/>
              </w:rPr>
            </w:pPr>
            <w:r>
              <w:rPr>
                <w:rFonts w:ascii="Avenir Next LT Pro" w:hAnsi="Avenir Next LT Pro"/>
                <w:b/>
                <w:bCs/>
                <w:color w:val="1F497D" w:themeColor="text2"/>
                <w:sz w:val="32"/>
                <w:szCs w:val="32"/>
              </w:rPr>
              <w:br/>
            </w:r>
            <w:r w:rsidR="007B2073" w:rsidRPr="006E1872">
              <w:rPr>
                <w:rFonts w:ascii="Avenir Next LT Pro" w:hAnsi="Avenir Next LT Pro"/>
                <w:b/>
                <w:bCs/>
                <w:color w:val="1F497D" w:themeColor="text2"/>
                <w:sz w:val="32"/>
                <w:szCs w:val="32"/>
              </w:rPr>
              <w:t>ONSITE PROVIDER PARTNER DETAILS</w:t>
            </w:r>
          </w:p>
        </w:tc>
      </w:tr>
      <w:tr w:rsidR="00AC6120" w:rsidRPr="006E1872" w14:paraId="07F486D8" w14:textId="77777777" w:rsidTr="00A618F1">
        <w:trPr>
          <w:trHeight w:val="544"/>
        </w:trPr>
        <w:tc>
          <w:tcPr>
            <w:tcW w:w="2429" w:type="dxa"/>
            <w:tcBorders>
              <w:top w:val="nil"/>
              <w:left w:val="single" w:sz="4" w:space="0" w:color="BFBFBF" w:themeColor="background1" w:themeShade="BF"/>
              <w:bottom w:val="nil"/>
              <w:right w:val="nil"/>
            </w:tcBorders>
            <w:shd w:val="clear" w:color="auto" w:fill="F2F2F2" w:themeFill="background1" w:themeFillShade="F2"/>
          </w:tcPr>
          <w:p w14:paraId="3FEFEB84" w14:textId="77997A00" w:rsidR="00687CFB" w:rsidRPr="006E1872" w:rsidRDefault="00BD65C2" w:rsidP="00FD35A6">
            <w:pPr>
              <w:pStyle w:val="Labels"/>
              <w:rPr>
                <w:rFonts w:ascii="Avenir Next LT Pro" w:hAnsi="Avenir Next LT Pro"/>
                <w:b/>
                <w:bCs/>
                <w:sz w:val="26"/>
                <w:szCs w:val="26"/>
              </w:rPr>
            </w:pPr>
            <w:r w:rsidRPr="006E1872">
              <w:rPr>
                <w:rFonts w:ascii="Avenir Next LT Pro" w:hAnsi="Avenir Next LT Pro"/>
                <w:b/>
                <w:bCs/>
                <w:sz w:val="26"/>
                <w:szCs w:val="26"/>
              </w:rPr>
              <w:t>Organization Name</w:t>
            </w:r>
          </w:p>
        </w:tc>
        <w:tc>
          <w:tcPr>
            <w:tcW w:w="2544" w:type="dxa"/>
            <w:tcBorders>
              <w:top w:val="nil"/>
              <w:left w:val="nil"/>
              <w:bottom w:val="nil"/>
              <w:right w:val="nil"/>
            </w:tcBorders>
            <w:shd w:val="clear" w:color="auto" w:fill="FFFFFF" w:themeFill="background1"/>
          </w:tcPr>
          <w:p w14:paraId="722AEBF6" w14:textId="092B8955" w:rsidR="00687CFB" w:rsidRPr="006E1872" w:rsidRDefault="003F1481" w:rsidP="00FD35A6">
            <w:pPr>
              <w:rPr>
                <w:rFonts w:ascii="Avenir Next LT Pro" w:hAnsi="Avenir Next LT Pro"/>
                <w:sz w:val="26"/>
                <w:szCs w:val="26"/>
              </w:rPr>
            </w:pPr>
            <w:sdt>
              <w:sdtPr>
                <w:rPr>
                  <w:rFonts w:ascii="Avenir Next LT Pro" w:hAnsi="Avenir Next LT Pro" w:cstheme="majorHAnsi"/>
                  <w:sz w:val="26"/>
                  <w:szCs w:val="26"/>
                </w:rPr>
                <w:alias w:val="Organization Name"/>
                <w:tag w:val="Organization Name"/>
                <w:id w:val="268593398"/>
                <w:placeholder>
                  <w:docPart w:val="41FD24981A4C492986B6B34334E146D2"/>
                </w:placeholder>
                <w:showingPlcHdr/>
                <w15:color w:val="3366FF"/>
                <w:dropDownList>
                  <w:listItem w:value="Organization Name"/>
                  <w:listItem w:displayText="4Tomorrow" w:value="4Tomorrow"/>
                  <w:listItem w:displayText="ARCH" w:value="ARCH"/>
                  <w:listItem w:displayText="Brightspark" w:value="Brightspark"/>
                  <w:listItem w:displayText="Cascadia College" w:value="Cascadia College"/>
                  <w:listItem w:displayText="CISC" w:value="CISC"/>
                  <w:listItem w:displayText="DEC" w:value="DEC"/>
                  <w:listItem w:displayText="Essentials First" w:value="Essentials First"/>
                  <w:listItem w:displayText="Eastside for All" w:value="Eastside for All"/>
                  <w:listItem w:displayText="Healthpoint" w:value="Healthpoint"/>
                  <w:listItem w:displayText="IKRON" w:value="IKRON"/>
                  <w:listItem w:displayText="IACS" w:value="IACS"/>
                  <w:listItem w:displayText="JFS" w:value="JFS"/>
                  <w:listItem w:displayText="Kindering" w:value="Kindering"/>
                  <w:listItem w:displayText="LWSD Transition Academy" w:value="LWSD Transition Academy"/>
                  <w:listItem w:displayText="MCRC" w:value="MCRC"/>
                  <w:listItem w:displayText="NAMI" w:value="NAMI"/>
                  <w:listItem w:displayText="Open Doors" w:value="Open Doors"/>
                  <w:listItem w:displayText="SOUND" w:value="SOUND"/>
                  <w:listItem w:displayText="IWCC" w:value="IWCC"/>
                  <w:listItem w:displayText="City of Redmond Homeless Outreach" w:value="City of Redmond Homeless Outreach"/>
                  <w:listItem w:displayText="Lake WA Tech - Workforce Development" w:value="Lake WA Tech - Workforce Development"/>
                  <w:listItem w:displayText="Move Redmond" w:value="Move Redmond"/>
                  <w:listItem w:displayText="Humanize Homeless" w:value="Humanize Homeless"/>
                  <w:listItem w:displayText="Community Health Plan of WA" w:value="Community Health Plan of WA"/>
                  <w:listItem w:displayText="Sound Generations" w:value="Sound Generations"/>
                  <w:listItem w:displayText="Redmond Library" w:value="Redmond Library"/>
                </w:dropDownList>
              </w:sdtPr>
              <w:sdtEndPr/>
              <w:sdtContent>
                <w:r w:rsidRPr="007C0626">
                  <w:rPr>
                    <w:rStyle w:val="PlaceholderText"/>
                  </w:rPr>
                  <w:t>Choose an item.</w:t>
                </w:r>
              </w:sdtContent>
            </w:sdt>
          </w:p>
        </w:tc>
        <w:tc>
          <w:tcPr>
            <w:tcW w:w="2477" w:type="dxa"/>
            <w:gridSpan w:val="2"/>
            <w:tcBorders>
              <w:top w:val="nil"/>
              <w:left w:val="nil"/>
              <w:bottom w:val="nil"/>
            </w:tcBorders>
            <w:shd w:val="clear" w:color="auto" w:fill="F2F2F2" w:themeFill="background1" w:themeFillShade="F2"/>
          </w:tcPr>
          <w:p w14:paraId="4014BF45" w14:textId="1DC6409C" w:rsidR="00687CFB" w:rsidRPr="006E1872" w:rsidRDefault="00BD574F" w:rsidP="00BD574F">
            <w:pPr>
              <w:pStyle w:val="Labels"/>
              <w:rPr>
                <w:rFonts w:ascii="Avenir Next LT Pro" w:hAnsi="Avenir Next LT Pro"/>
                <w:b/>
                <w:bCs/>
                <w:sz w:val="26"/>
                <w:szCs w:val="26"/>
              </w:rPr>
            </w:pPr>
            <w:r w:rsidRPr="006E1872">
              <w:rPr>
                <w:rFonts w:ascii="Avenir Next LT Pro" w:hAnsi="Avenir Next LT Pro"/>
                <w:b/>
                <w:bCs/>
                <w:sz w:val="26"/>
                <w:szCs w:val="26"/>
              </w:rPr>
              <w:t>Your Name</w:t>
            </w:r>
            <w:r w:rsidR="00EF4A32" w:rsidRPr="006E1872">
              <w:rPr>
                <w:rFonts w:ascii="Avenir Next LT Pro" w:hAnsi="Avenir Next LT Pro"/>
                <w:b/>
                <w:bCs/>
                <w:sz w:val="26"/>
                <w:szCs w:val="26"/>
              </w:rPr>
              <w:t xml:space="preserve"> </w:t>
            </w:r>
            <w:r w:rsidR="00721B6C" w:rsidRPr="006E1872">
              <w:rPr>
                <w:rFonts w:ascii="Avenir Next LT Pro" w:hAnsi="Avenir Next LT Pro"/>
                <w:b/>
                <w:bCs/>
                <w:sz w:val="26"/>
                <w:szCs w:val="26"/>
              </w:rPr>
              <w:br/>
            </w:r>
            <w:r w:rsidR="00EF4A32" w:rsidRPr="006E1872">
              <w:rPr>
                <w:rFonts w:ascii="Avenir Next LT Pro" w:hAnsi="Avenir Next LT Pro"/>
                <w:b/>
                <w:bCs/>
                <w:sz w:val="26"/>
                <w:szCs w:val="26"/>
              </w:rPr>
              <w:t>(First and Last)</w:t>
            </w:r>
          </w:p>
        </w:tc>
        <w:tc>
          <w:tcPr>
            <w:tcW w:w="3340" w:type="dxa"/>
            <w:gridSpan w:val="2"/>
            <w:shd w:val="clear" w:color="auto" w:fill="FFFFFF" w:themeFill="background1"/>
          </w:tcPr>
          <w:p w14:paraId="76FAA0B7" w14:textId="29F7EBF7" w:rsidR="00687CFB" w:rsidRPr="006E1872" w:rsidRDefault="00687CFB" w:rsidP="00FD35A6">
            <w:pPr>
              <w:rPr>
                <w:rFonts w:ascii="Avenir Next LT Pro" w:hAnsi="Avenir Next LT Pro"/>
                <w:sz w:val="26"/>
                <w:szCs w:val="26"/>
              </w:rPr>
            </w:pPr>
          </w:p>
        </w:tc>
      </w:tr>
      <w:tr w:rsidR="00BD574F" w:rsidRPr="006E1872" w14:paraId="0DCE8C67" w14:textId="77777777" w:rsidTr="00A618F1">
        <w:trPr>
          <w:trHeight w:val="368"/>
        </w:trPr>
        <w:tc>
          <w:tcPr>
            <w:tcW w:w="10790" w:type="dxa"/>
            <w:gridSpan w:val="6"/>
            <w:shd w:val="clear" w:color="auto" w:fill="F2F2F2" w:themeFill="background1" w:themeFillShade="F2"/>
          </w:tcPr>
          <w:p w14:paraId="246690D2" w14:textId="15767C45" w:rsidR="00BD574F" w:rsidRPr="006E1872" w:rsidRDefault="00BD574F" w:rsidP="003B7394">
            <w:pPr>
              <w:tabs>
                <w:tab w:val="right" w:pos="2204"/>
              </w:tabs>
              <w:rPr>
                <w:rFonts w:ascii="Avenir Next LT Pro" w:hAnsi="Avenir Next LT Pro"/>
                <w:b/>
                <w:bCs/>
                <w:sz w:val="26"/>
                <w:szCs w:val="26"/>
              </w:rPr>
            </w:pPr>
            <w:r w:rsidRPr="006E1872">
              <w:rPr>
                <w:rFonts w:ascii="Avenir Next LT Pro" w:hAnsi="Avenir Next LT Pro"/>
                <w:b/>
                <w:bCs/>
                <w:sz w:val="26"/>
                <w:szCs w:val="26"/>
              </w:rPr>
              <w:t>Contact Info</w:t>
            </w:r>
          </w:p>
        </w:tc>
      </w:tr>
      <w:tr w:rsidR="00AC6120" w:rsidRPr="006E1872" w14:paraId="02E31360" w14:textId="77777777" w:rsidTr="00A618F1">
        <w:trPr>
          <w:trHeight w:val="665"/>
        </w:trPr>
        <w:tc>
          <w:tcPr>
            <w:tcW w:w="2429" w:type="dxa"/>
            <w:shd w:val="clear" w:color="auto" w:fill="F2F2F2" w:themeFill="background1" w:themeFillShade="F2"/>
          </w:tcPr>
          <w:p w14:paraId="7801AC31" w14:textId="132353AA" w:rsidR="00FD35A6" w:rsidRPr="006E1872" w:rsidRDefault="00BD574F" w:rsidP="00FD35A6">
            <w:pPr>
              <w:pStyle w:val="Labels"/>
              <w:rPr>
                <w:rFonts w:ascii="Avenir Next LT Pro" w:hAnsi="Avenir Next LT Pro"/>
                <w:sz w:val="26"/>
                <w:szCs w:val="26"/>
              </w:rPr>
            </w:pPr>
            <w:r w:rsidRPr="006E1872">
              <w:rPr>
                <w:rFonts w:ascii="Avenir Next LT Pro" w:hAnsi="Avenir Next LT Pro"/>
                <w:i/>
                <w:iCs/>
                <w:sz w:val="26"/>
                <w:szCs w:val="26"/>
              </w:rPr>
              <w:t>E-mail</w:t>
            </w:r>
          </w:p>
        </w:tc>
        <w:tc>
          <w:tcPr>
            <w:tcW w:w="2544" w:type="dxa"/>
            <w:shd w:val="clear" w:color="auto" w:fill="FFFFFF" w:themeFill="background1"/>
          </w:tcPr>
          <w:p w14:paraId="7337C8E9" w14:textId="6978CB3D" w:rsidR="00FD35A6" w:rsidRPr="006E1872" w:rsidRDefault="00FD35A6" w:rsidP="00FD35A6">
            <w:pPr>
              <w:rPr>
                <w:rFonts w:ascii="Avenir Next LT Pro" w:hAnsi="Avenir Next LT Pro"/>
                <w:b/>
                <w:bCs/>
                <w:sz w:val="26"/>
                <w:szCs w:val="26"/>
              </w:rPr>
            </w:pPr>
          </w:p>
        </w:tc>
        <w:tc>
          <w:tcPr>
            <w:tcW w:w="2477" w:type="dxa"/>
            <w:gridSpan w:val="2"/>
            <w:shd w:val="clear" w:color="auto" w:fill="F2F2F2" w:themeFill="background1" w:themeFillShade="F2"/>
          </w:tcPr>
          <w:p w14:paraId="3E238F40" w14:textId="63B9F062" w:rsidR="00FD35A6" w:rsidRPr="006E1872" w:rsidRDefault="00BD574F" w:rsidP="00FD35A6">
            <w:pPr>
              <w:pStyle w:val="Labels"/>
              <w:rPr>
                <w:rFonts w:ascii="Avenir Next LT Pro" w:hAnsi="Avenir Next LT Pro"/>
                <w:sz w:val="26"/>
                <w:szCs w:val="26"/>
              </w:rPr>
            </w:pPr>
            <w:r w:rsidRPr="006E1872">
              <w:rPr>
                <w:rFonts w:ascii="Avenir Next LT Pro" w:hAnsi="Avenir Next LT Pro"/>
                <w:i/>
                <w:iCs/>
                <w:sz w:val="26"/>
                <w:szCs w:val="26"/>
              </w:rPr>
              <w:t>Phone Number</w:t>
            </w:r>
          </w:p>
        </w:tc>
        <w:tc>
          <w:tcPr>
            <w:tcW w:w="3340" w:type="dxa"/>
            <w:gridSpan w:val="2"/>
            <w:shd w:val="clear" w:color="auto" w:fill="FFFFFF" w:themeFill="background1"/>
          </w:tcPr>
          <w:p w14:paraId="753B66C9" w14:textId="38F2F214" w:rsidR="00FD35A6" w:rsidRPr="006E1872" w:rsidRDefault="00FD35A6" w:rsidP="00BD574F">
            <w:pPr>
              <w:tabs>
                <w:tab w:val="right" w:pos="2204"/>
              </w:tabs>
              <w:rPr>
                <w:rFonts w:ascii="Avenir Next LT Pro" w:hAnsi="Avenir Next LT Pro"/>
                <w:sz w:val="26"/>
                <w:szCs w:val="26"/>
              </w:rPr>
            </w:pPr>
          </w:p>
        </w:tc>
      </w:tr>
      <w:tr w:rsidR="00505C4A" w:rsidRPr="006E1872" w14:paraId="7959CFF1" w14:textId="77777777" w:rsidTr="00A618F1">
        <w:tc>
          <w:tcPr>
            <w:tcW w:w="10790" w:type="dxa"/>
            <w:gridSpan w:val="6"/>
            <w:shd w:val="clear" w:color="auto" w:fill="F2F2F2" w:themeFill="background1" w:themeFillShade="F2"/>
          </w:tcPr>
          <w:p w14:paraId="2B0BA8DC" w14:textId="056FF17D" w:rsidR="00505C4A" w:rsidRPr="006E1872" w:rsidRDefault="007B2073" w:rsidP="006B7835">
            <w:pPr>
              <w:jc w:val="center"/>
              <w:rPr>
                <w:rFonts w:ascii="Avenir Next LT Pro" w:hAnsi="Avenir Next LT Pro" w:cstheme="majorHAnsi"/>
                <w:color w:val="1F497D" w:themeColor="text2"/>
                <w:sz w:val="26"/>
                <w:szCs w:val="26"/>
              </w:rPr>
            </w:pPr>
            <w:r w:rsidRPr="006E1872">
              <w:rPr>
                <w:rFonts w:ascii="Avenir Next LT Pro" w:hAnsi="Avenir Next LT Pro"/>
                <w:b/>
                <w:bCs/>
                <w:color w:val="1F497D" w:themeColor="text2"/>
                <w:sz w:val="32"/>
                <w:szCs w:val="32"/>
              </w:rPr>
              <w:lastRenderedPageBreak/>
              <w:t>EVENT DETAILS</w:t>
            </w:r>
          </w:p>
        </w:tc>
      </w:tr>
      <w:tr w:rsidR="009F2292" w:rsidRPr="006E1872" w14:paraId="55DA0EEA" w14:textId="77777777" w:rsidTr="00A618F1">
        <w:trPr>
          <w:trHeight w:val="602"/>
        </w:trPr>
        <w:tc>
          <w:tcPr>
            <w:tcW w:w="2429" w:type="dxa"/>
            <w:shd w:val="clear" w:color="auto" w:fill="F2F2F2" w:themeFill="background1" w:themeFillShade="F2"/>
          </w:tcPr>
          <w:p w14:paraId="452FDF99" w14:textId="764B5BD1" w:rsidR="008F047A" w:rsidRPr="006E1872" w:rsidRDefault="008F047A" w:rsidP="008F047A">
            <w:pPr>
              <w:pStyle w:val="Labels"/>
              <w:rPr>
                <w:rFonts w:ascii="Avenir Next LT Pro" w:hAnsi="Avenir Next LT Pro"/>
                <w:sz w:val="26"/>
                <w:szCs w:val="26"/>
              </w:rPr>
            </w:pPr>
            <w:r w:rsidRPr="006E1872">
              <w:rPr>
                <w:rFonts w:ascii="Avenir Next LT Pro" w:hAnsi="Avenir Next LT Pro"/>
                <w:b/>
                <w:bCs/>
                <w:sz w:val="26"/>
                <w:szCs w:val="26"/>
              </w:rPr>
              <w:t>Event Name</w:t>
            </w:r>
          </w:p>
        </w:tc>
        <w:tc>
          <w:tcPr>
            <w:tcW w:w="8361" w:type="dxa"/>
            <w:gridSpan w:val="5"/>
            <w:shd w:val="clear" w:color="auto" w:fill="FFFFFF" w:themeFill="background1"/>
          </w:tcPr>
          <w:p w14:paraId="50833D78" w14:textId="5AAF1AF7" w:rsidR="008F047A" w:rsidRPr="006E1872" w:rsidRDefault="008F047A" w:rsidP="008F047A">
            <w:pPr>
              <w:rPr>
                <w:rFonts w:ascii="Avenir Next LT Pro" w:hAnsi="Avenir Next LT Pro" w:cstheme="majorHAnsi"/>
                <w:sz w:val="26"/>
                <w:szCs w:val="26"/>
              </w:rPr>
            </w:pPr>
          </w:p>
        </w:tc>
      </w:tr>
      <w:tr w:rsidR="00DD4994" w:rsidRPr="006E1872" w14:paraId="1E39FC31" w14:textId="77777777" w:rsidTr="00A15F88">
        <w:trPr>
          <w:trHeight w:val="602"/>
        </w:trPr>
        <w:tc>
          <w:tcPr>
            <w:tcW w:w="10790" w:type="dxa"/>
            <w:gridSpan w:val="6"/>
            <w:shd w:val="clear" w:color="auto" w:fill="F2F2F2" w:themeFill="background1" w:themeFillShade="F2"/>
          </w:tcPr>
          <w:p w14:paraId="3096A4B8" w14:textId="2E86913B" w:rsidR="00DD4994" w:rsidRPr="006E1872" w:rsidRDefault="00DD4994" w:rsidP="00DD4994">
            <w:pPr>
              <w:rPr>
                <w:rFonts w:ascii="Avenir Next LT Pro" w:hAnsi="Avenir Next LT Pro" w:cstheme="majorHAnsi"/>
                <w:sz w:val="26"/>
                <w:szCs w:val="26"/>
              </w:rPr>
            </w:pPr>
            <w:r w:rsidRPr="006E1872">
              <w:rPr>
                <w:rFonts w:ascii="Avenir Next LT Pro" w:eastAsia="Franklin Gothic Book" w:hAnsi="Avenir Next LT Pro" w:cs="Times New Roman"/>
                <w:b/>
                <w:bCs/>
                <w:sz w:val="26"/>
                <w:szCs w:val="26"/>
              </w:rPr>
              <w:t>Onsite Point of Contact (POC)</w:t>
            </w:r>
            <w:r w:rsidRPr="006E1872">
              <w:rPr>
                <w:rFonts w:ascii="Avenir Next LT Pro" w:eastAsia="Franklin Gothic Book" w:hAnsi="Avenir Next LT Pro" w:cs="Times New Roman"/>
                <w:b/>
                <w:bCs/>
                <w:sz w:val="26"/>
                <w:szCs w:val="26"/>
              </w:rPr>
              <w:br/>
            </w:r>
            <w:r w:rsidRPr="006E1872">
              <w:rPr>
                <w:rFonts w:ascii="Avenir Next LT Pro" w:eastAsia="Franklin Gothic Book" w:hAnsi="Avenir Next LT Pro" w:cs="Times New Roman"/>
                <w:i/>
                <w:iCs/>
                <w:sz w:val="26"/>
                <w:szCs w:val="26"/>
              </w:rPr>
              <w:t>This is the day-of onsite contact for the event. Please include name and contact info if different than the Client named above.</w:t>
            </w:r>
          </w:p>
        </w:tc>
      </w:tr>
      <w:tr w:rsidR="00AF2936" w:rsidRPr="006E1872" w14:paraId="34911ACB" w14:textId="77777777" w:rsidTr="00FD4693">
        <w:trPr>
          <w:trHeight w:val="400"/>
        </w:trPr>
        <w:tc>
          <w:tcPr>
            <w:tcW w:w="2429" w:type="dxa"/>
            <w:vMerge w:val="restart"/>
            <w:shd w:val="clear" w:color="auto" w:fill="F2F2F2" w:themeFill="background1" w:themeFillShade="F2"/>
          </w:tcPr>
          <w:p w14:paraId="004B2951" w14:textId="77777777" w:rsidR="00AF2936" w:rsidRPr="006E1872" w:rsidRDefault="00AF2936" w:rsidP="00AF2936">
            <w:pPr>
              <w:rPr>
                <w:rFonts w:ascii="Avenir Next LT Pro" w:eastAsia="Franklin Gothic Book" w:hAnsi="Avenir Next LT Pro" w:cs="Times New Roman"/>
                <w:b/>
                <w:bCs/>
                <w:sz w:val="26"/>
                <w:szCs w:val="26"/>
              </w:rPr>
            </w:pPr>
            <w:r w:rsidRPr="006E1872">
              <w:rPr>
                <w:rFonts w:ascii="Avenir Next LT Pro" w:hAnsi="Avenir Next LT Pro"/>
                <w:b/>
                <w:bCs/>
                <w:sz w:val="26"/>
                <w:szCs w:val="26"/>
              </w:rPr>
              <w:t xml:space="preserve">Name </w:t>
            </w:r>
            <w:r w:rsidRPr="006E1872">
              <w:rPr>
                <w:rFonts w:ascii="Avenir Next LT Pro" w:hAnsi="Avenir Next LT Pro"/>
                <w:b/>
                <w:bCs/>
                <w:sz w:val="26"/>
                <w:szCs w:val="26"/>
              </w:rPr>
              <w:br/>
              <w:t>(First and Last)</w:t>
            </w:r>
          </w:p>
        </w:tc>
        <w:tc>
          <w:tcPr>
            <w:tcW w:w="2606" w:type="dxa"/>
            <w:gridSpan w:val="2"/>
            <w:vMerge w:val="restart"/>
            <w:shd w:val="clear" w:color="auto" w:fill="auto"/>
          </w:tcPr>
          <w:p w14:paraId="75683BA6" w14:textId="5762B1C8" w:rsidR="00AF2936" w:rsidRPr="00FD4693" w:rsidRDefault="00AF2936" w:rsidP="00AF2936">
            <w:pPr>
              <w:rPr>
                <w:rFonts w:ascii="Avenir Next LT Pro" w:eastAsia="Franklin Gothic Book" w:hAnsi="Avenir Next LT Pro" w:cs="Times New Roman"/>
                <w:b/>
                <w:bCs/>
                <w:sz w:val="24"/>
                <w:szCs w:val="24"/>
              </w:rPr>
            </w:pPr>
          </w:p>
        </w:tc>
        <w:tc>
          <w:tcPr>
            <w:tcW w:w="2968" w:type="dxa"/>
            <w:gridSpan w:val="2"/>
            <w:shd w:val="clear" w:color="auto" w:fill="F2F2F2" w:themeFill="background1" w:themeFillShade="F2"/>
          </w:tcPr>
          <w:p w14:paraId="77459090" w14:textId="77777777" w:rsidR="00AF2936" w:rsidRPr="006E1872" w:rsidRDefault="00AF2936" w:rsidP="00AF2936">
            <w:pPr>
              <w:rPr>
                <w:rFonts w:ascii="Avenir Next LT Pro" w:eastAsia="Franklin Gothic Book" w:hAnsi="Avenir Next LT Pro" w:cs="Times New Roman"/>
                <w:b/>
                <w:bCs/>
                <w:sz w:val="26"/>
                <w:szCs w:val="26"/>
              </w:rPr>
            </w:pPr>
            <w:r w:rsidRPr="006E1872">
              <w:rPr>
                <w:rFonts w:ascii="Avenir Next LT Pro" w:hAnsi="Avenir Next LT Pro"/>
                <w:b/>
                <w:bCs/>
                <w:sz w:val="26"/>
                <w:szCs w:val="26"/>
              </w:rPr>
              <w:t>Email:</w:t>
            </w:r>
          </w:p>
        </w:tc>
        <w:tc>
          <w:tcPr>
            <w:tcW w:w="2787" w:type="dxa"/>
            <w:shd w:val="clear" w:color="auto" w:fill="auto"/>
          </w:tcPr>
          <w:p w14:paraId="38050B59" w14:textId="3CDFF84E" w:rsidR="00AF2936" w:rsidRPr="006E1872" w:rsidRDefault="00AF2936" w:rsidP="00AF2936">
            <w:pPr>
              <w:rPr>
                <w:rFonts w:ascii="Avenir Next LT Pro" w:eastAsia="Franklin Gothic Book" w:hAnsi="Avenir Next LT Pro" w:cs="Times New Roman"/>
                <w:b/>
                <w:bCs/>
                <w:sz w:val="26"/>
                <w:szCs w:val="26"/>
              </w:rPr>
            </w:pPr>
          </w:p>
        </w:tc>
      </w:tr>
      <w:tr w:rsidR="00AF2936" w:rsidRPr="006E1872" w14:paraId="099695FD" w14:textId="77777777" w:rsidTr="00FD4693">
        <w:trPr>
          <w:trHeight w:val="400"/>
        </w:trPr>
        <w:tc>
          <w:tcPr>
            <w:tcW w:w="2429" w:type="dxa"/>
            <w:vMerge/>
            <w:shd w:val="clear" w:color="auto" w:fill="F2F2F2" w:themeFill="background1" w:themeFillShade="F2"/>
          </w:tcPr>
          <w:p w14:paraId="5BB3D4F3" w14:textId="77777777" w:rsidR="00AF2936" w:rsidRPr="006E1872" w:rsidRDefault="00AF2936" w:rsidP="00AF2936">
            <w:pPr>
              <w:rPr>
                <w:rFonts w:ascii="Avenir Next LT Pro" w:eastAsia="Franklin Gothic Book" w:hAnsi="Avenir Next LT Pro" w:cs="Times New Roman"/>
                <w:b/>
                <w:bCs/>
                <w:sz w:val="26"/>
                <w:szCs w:val="26"/>
              </w:rPr>
            </w:pPr>
          </w:p>
        </w:tc>
        <w:tc>
          <w:tcPr>
            <w:tcW w:w="2606" w:type="dxa"/>
            <w:gridSpan w:val="2"/>
            <w:vMerge/>
            <w:shd w:val="clear" w:color="auto" w:fill="auto"/>
          </w:tcPr>
          <w:p w14:paraId="66485D46" w14:textId="43F9A821" w:rsidR="00AF2936" w:rsidRPr="006E1872" w:rsidRDefault="00AF2936" w:rsidP="00AF2936">
            <w:pPr>
              <w:rPr>
                <w:rFonts w:ascii="Avenir Next LT Pro" w:eastAsia="Franklin Gothic Book" w:hAnsi="Avenir Next LT Pro" w:cs="Times New Roman"/>
                <w:b/>
                <w:bCs/>
                <w:sz w:val="26"/>
                <w:szCs w:val="26"/>
              </w:rPr>
            </w:pPr>
          </w:p>
        </w:tc>
        <w:tc>
          <w:tcPr>
            <w:tcW w:w="2968" w:type="dxa"/>
            <w:gridSpan w:val="2"/>
            <w:shd w:val="clear" w:color="auto" w:fill="F2F2F2" w:themeFill="background1" w:themeFillShade="F2"/>
          </w:tcPr>
          <w:p w14:paraId="426335DA" w14:textId="77777777" w:rsidR="00AF2936" w:rsidRPr="006E1872" w:rsidRDefault="00AF2936" w:rsidP="00AF2936">
            <w:pPr>
              <w:rPr>
                <w:rFonts w:ascii="Avenir Next LT Pro" w:eastAsia="Franklin Gothic Book" w:hAnsi="Avenir Next LT Pro" w:cs="Times New Roman"/>
                <w:b/>
                <w:bCs/>
                <w:sz w:val="26"/>
                <w:szCs w:val="26"/>
              </w:rPr>
            </w:pPr>
            <w:r w:rsidRPr="006E1872">
              <w:rPr>
                <w:rFonts w:ascii="Avenir Next LT Pro" w:hAnsi="Avenir Next LT Pro"/>
                <w:b/>
                <w:bCs/>
                <w:sz w:val="26"/>
                <w:szCs w:val="26"/>
              </w:rPr>
              <w:t>Phone Number:</w:t>
            </w:r>
          </w:p>
        </w:tc>
        <w:tc>
          <w:tcPr>
            <w:tcW w:w="2787" w:type="dxa"/>
            <w:shd w:val="clear" w:color="auto" w:fill="auto"/>
          </w:tcPr>
          <w:p w14:paraId="012F2B23" w14:textId="241E8864" w:rsidR="00AF2936" w:rsidRPr="006E1872" w:rsidRDefault="00AF2936" w:rsidP="00AF2936">
            <w:pPr>
              <w:rPr>
                <w:rFonts w:ascii="Avenir Next LT Pro" w:eastAsia="Franklin Gothic Book" w:hAnsi="Avenir Next LT Pro" w:cs="Times New Roman"/>
                <w:b/>
                <w:bCs/>
                <w:sz w:val="26"/>
                <w:szCs w:val="26"/>
              </w:rPr>
            </w:pPr>
          </w:p>
        </w:tc>
      </w:tr>
      <w:tr w:rsidR="00AF2936" w:rsidRPr="006E1872" w14:paraId="26D210E9" w14:textId="77777777" w:rsidTr="00581CE2">
        <w:trPr>
          <w:trHeight w:val="602"/>
        </w:trPr>
        <w:tc>
          <w:tcPr>
            <w:tcW w:w="2429" w:type="dxa"/>
            <w:shd w:val="clear" w:color="auto" w:fill="F2F2F2" w:themeFill="background1" w:themeFillShade="F2"/>
          </w:tcPr>
          <w:p w14:paraId="603C7D0E" w14:textId="3CB01409" w:rsidR="00AF2936" w:rsidRPr="006E1872" w:rsidRDefault="00AF2936" w:rsidP="00AF2936">
            <w:pPr>
              <w:pStyle w:val="Labels"/>
              <w:rPr>
                <w:rFonts w:ascii="Avenir Next LT Pro" w:hAnsi="Avenir Next LT Pro"/>
                <w:b/>
                <w:bCs/>
                <w:sz w:val="26"/>
                <w:szCs w:val="26"/>
              </w:rPr>
            </w:pPr>
            <w:r w:rsidRPr="006E1872">
              <w:rPr>
                <w:rFonts w:ascii="Avenir Next LT Pro" w:hAnsi="Avenir Next LT Pro"/>
                <w:b/>
                <w:bCs/>
                <w:sz w:val="26"/>
                <w:szCs w:val="26"/>
              </w:rPr>
              <w:t>Event Type</w:t>
            </w:r>
          </w:p>
        </w:tc>
        <w:tc>
          <w:tcPr>
            <w:tcW w:w="2606" w:type="dxa"/>
            <w:gridSpan w:val="2"/>
            <w:shd w:val="clear" w:color="auto" w:fill="FFFFFF" w:themeFill="background1"/>
          </w:tcPr>
          <w:p w14:paraId="60B60662" w14:textId="77777777" w:rsidR="00AF2936" w:rsidRPr="006E1872" w:rsidRDefault="003F1481" w:rsidP="00AF2936">
            <w:pPr>
              <w:rPr>
                <w:rFonts w:ascii="Avenir Next LT Pro" w:hAnsi="Avenir Next LT Pro" w:cstheme="majorHAnsi"/>
                <w:b/>
                <w:bCs/>
                <w:sz w:val="26"/>
                <w:szCs w:val="26"/>
              </w:rPr>
            </w:pPr>
            <w:sdt>
              <w:sdtPr>
                <w:rPr>
                  <w:rFonts w:ascii="Avenir Next LT Pro" w:hAnsi="Avenir Next LT Pro" w:cstheme="majorHAnsi"/>
                  <w:sz w:val="26"/>
                  <w:szCs w:val="26"/>
                </w:rPr>
                <w:alias w:val="Select One"/>
                <w:tag w:val="Select One"/>
                <w:id w:val="-200633957"/>
                <w:placeholder>
                  <w:docPart w:val="D99E1AA37B224BACAECFC14698F3B11A"/>
                </w:placeholder>
                <w:showingPlcHdr/>
                <w15:color w:val="3366FF"/>
                <w:dropDownList>
                  <w:listItem w:value="Event Type"/>
                  <w:listItem w:displayText="Business Meeting" w:value="Business Meeting"/>
                  <w:listItem w:displayText="Conference" w:value="Conference"/>
                  <w:listItem w:displayText="Cultural Celebration" w:value="Cultural Celebration"/>
                  <w:listItem w:displayText="Lecture/Teaching" w:value="Lecture/Teaching"/>
                  <w:listItem w:displayText="Workshop/Training" w:value="Workshop/Training"/>
                  <w:listItem w:displayText="Expo/Job Fair" w:value="Expo/Job Fair"/>
                  <w:listItem w:displayText="Fundraiser" w:value="Fundraiser"/>
                  <w:listItem w:displayText="Networking/Social Event" w:value="Networking/Social Event"/>
                  <w:listItem w:displayText="Dance/Performance" w:value="Dance/Performance"/>
                  <w:listItem w:displayText="Other" w:value="Other"/>
                </w:dropDownList>
              </w:sdtPr>
              <w:sdtEndPr/>
              <w:sdtContent>
                <w:r w:rsidR="00AF2936" w:rsidRPr="006E1872">
                  <w:rPr>
                    <w:rStyle w:val="PlaceholderText"/>
                    <w:rFonts w:ascii="Avenir Next LT Pro" w:hAnsi="Avenir Next LT Pro"/>
                    <w:sz w:val="26"/>
                    <w:szCs w:val="26"/>
                  </w:rPr>
                  <w:t>Choose an item.</w:t>
                </w:r>
              </w:sdtContent>
            </w:sdt>
          </w:p>
        </w:tc>
        <w:tc>
          <w:tcPr>
            <w:tcW w:w="2968" w:type="dxa"/>
            <w:gridSpan w:val="2"/>
            <w:shd w:val="clear" w:color="auto" w:fill="F2F2F2" w:themeFill="background1" w:themeFillShade="F2"/>
          </w:tcPr>
          <w:p w14:paraId="421FD3EA" w14:textId="5B043ECD" w:rsidR="00AF2936" w:rsidRPr="006E1872" w:rsidRDefault="00AF2936" w:rsidP="00AF2936">
            <w:pPr>
              <w:rPr>
                <w:rFonts w:ascii="Avenir Next LT Pro" w:hAnsi="Avenir Next LT Pro" w:cstheme="majorHAnsi"/>
                <w:b/>
                <w:bCs/>
                <w:sz w:val="26"/>
                <w:szCs w:val="26"/>
              </w:rPr>
            </w:pPr>
            <w:r w:rsidRPr="006E1872">
              <w:rPr>
                <w:rFonts w:ascii="Avenir Next LT Pro" w:hAnsi="Avenir Next LT Pro" w:cstheme="majorHAnsi"/>
                <w:b/>
                <w:bCs/>
                <w:sz w:val="26"/>
                <w:szCs w:val="26"/>
              </w:rPr>
              <w:t>Expected Attendance</w:t>
            </w:r>
          </w:p>
        </w:tc>
        <w:tc>
          <w:tcPr>
            <w:tcW w:w="2787" w:type="dxa"/>
            <w:shd w:val="clear" w:color="auto" w:fill="FFFFFF" w:themeFill="background1"/>
          </w:tcPr>
          <w:p w14:paraId="0B9679FA" w14:textId="4E728D13" w:rsidR="00AF2936" w:rsidRPr="006E1872" w:rsidRDefault="00AF2936" w:rsidP="00AF2936">
            <w:pPr>
              <w:rPr>
                <w:rFonts w:ascii="Avenir Next LT Pro" w:hAnsi="Avenir Next LT Pro" w:cstheme="majorHAnsi"/>
                <w:sz w:val="26"/>
                <w:szCs w:val="26"/>
              </w:rPr>
            </w:pPr>
          </w:p>
        </w:tc>
      </w:tr>
      <w:tr w:rsidR="00AF2936" w:rsidRPr="006E1872" w14:paraId="4A3AC6ED" w14:textId="77777777" w:rsidTr="00581CE2">
        <w:trPr>
          <w:trHeight w:val="602"/>
        </w:trPr>
        <w:tc>
          <w:tcPr>
            <w:tcW w:w="2429" w:type="dxa"/>
            <w:shd w:val="clear" w:color="auto" w:fill="F2F2F2" w:themeFill="background1" w:themeFillShade="F2"/>
          </w:tcPr>
          <w:p w14:paraId="4FBE346D" w14:textId="251F928A" w:rsidR="00AF2936" w:rsidRPr="006E1872" w:rsidRDefault="00AF2936" w:rsidP="00AF2936">
            <w:pPr>
              <w:pStyle w:val="Labels"/>
              <w:rPr>
                <w:rFonts w:ascii="Avenir Next LT Pro" w:hAnsi="Avenir Next LT Pro"/>
                <w:b/>
                <w:bCs/>
                <w:sz w:val="26"/>
                <w:szCs w:val="26"/>
              </w:rPr>
            </w:pPr>
            <w:r w:rsidRPr="006E1872">
              <w:rPr>
                <w:rFonts w:ascii="Avenir Next LT Pro" w:hAnsi="Avenir Next LT Pro"/>
                <w:b/>
                <w:bCs/>
                <w:sz w:val="26"/>
                <w:szCs w:val="26"/>
              </w:rPr>
              <w:t>Event Date</w:t>
            </w:r>
          </w:p>
        </w:tc>
        <w:sdt>
          <w:sdtPr>
            <w:rPr>
              <w:rFonts w:ascii="Avenir Next LT Pro" w:hAnsi="Avenir Next LT Pro" w:cstheme="majorHAnsi"/>
              <w:sz w:val="26"/>
              <w:szCs w:val="26"/>
            </w:rPr>
            <w:id w:val="1775355367"/>
            <w:placeholder>
              <w:docPart w:val="03E2C8C3EDC346809AF070E8E14D522E"/>
            </w:placeholder>
            <w:showingPlcHdr/>
            <w:date w:fullDate="2024-01-20T00:00:00Z">
              <w:dateFormat w:val="M/d/yyyy"/>
              <w:lid w:val="en-US"/>
              <w:storeMappedDataAs w:val="dateTime"/>
              <w:calendar w:val="gregorian"/>
            </w:date>
          </w:sdtPr>
          <w:sdtEndPr/>
          <w:sdtContent>
            <w:tc>
              <w:tcPr>
                <w:tcW w:w="2606" w:type="dxa"/>
                <w:gridSpan w:val="2"/>
                <w:shd w:val="clear" w:color="auto" w:fill="FFFFFF" w:themeFill="background1"/>
              </w:tcPr>
              <w:p w14:paraId="4EEE172F" w14:textId="47457041" w:rsidR="00AF2936" w:rsidRPr="006E1872" w:rsidRDefault="00AF2936" w:rsidP="00AF2936">
                <w:pPr>
                  <w:rPr>
                    <w:rFonts w:ascii="Avenir Next LT Pro" w:hAnsi="Avenir Next LT Pro" w:cstheme="majorHAnsi"/>
                    <w:sz w:val="26"/>
                    <w:szCs w:val="26"/>
                  </w:rPr>
                </w:pPr>
                <w:r w:rsidRPr="006E1872">
                  <w:rPr>
                    <w:rStyle w:val="PlaceholderText"/>
                    <w:rFonts w:ascii="Avenir Next LT Pro" w:hAnsi="Avenir Next LT Pro"/>
                    <w:sz w:val="26"/>
                    <w:szCs w:val="26"/>
                  </w:rPr>
                  <w:t>Click or tap to enter a date.</w:t>
                </w:r>
              </w:p>
            </w:tc>
          </w:sdtContent>
        </w:sdt>
        <w:tc>
          <w:tcPr>
            <w:tcW w:w="2968" w:type="dxa"/>
            <w:gridSpan w:val="2"/>
            <w:shd w:val="clear" w:color="auto" w:fill="F2F2F2" w:themeFill="background1" w:themeFillShade="F2"/>
          </w:tcPr>
          <w:p w14:paraId="1EFC3AE5" w14:textId="72D80552" w:rsidR="00AF2936" w:rsidRPr="006E1872" w:rsidRDefault="00AF2936" w:rsidP="00AF2936">
            <w:pPr>
              <w:rPr>
                <w:rFonts w:ascii="Avenir Next LT Pro" w:hAnsi="Avenir Next LT Pro" w:cstheme="majorHAnsi"/>
                <w:b/>
                <w:bCs/>
                <w:sz w:val="26"/>
                <w:szCs w:val="26"/>
              </w:rPr>
            </w:pPr>
            <w:r w:rsidRPr="006E1872">
              <w:rPr>
                <w:rFonts w:ascii="Avenir Next LT Pro" w:hAnsi="Avenir Next LT Pro" w:cstheme="majorHAnsi"/>
                <w:b/>
                <w:bCs/>
                <w:sz w:val="26"/>
                <w:szCs w:val="26"/>
              </w:rPr>
              <w:t xml:space="preserve">Is this an event series with multiple dates? List additional dates here: </w:t>
            </w:r>
          </w:p>
        </w:tc>
        <w:tc>
          <w:tcPr>
            <w:tcW w:w="2787" w:type="dxa"/>
            <w:shd w:val="clear" w:color="auto" w:fill="FFFFFF" w:themeFill="background1"/>
          </w:tcPr>
          <w:p w14:paraId="4D6C2E58" w14:textId="77777777" w:rsidR="00AF2936" w:rsidRPr="006E1872" w:rsidRDefault="00AF2936" w:rsidP="00AF2936">
            <w:pPr>
              <w:rPr>
                <w:rFonts w:ascii="Avenir Next LT Pro" w:hAnsi="Avenir Next LT Pro" w:cstheme="majorHAnsi"/>
                <w:sz w:val="26"/>
                <w:szCs w:val="26"/>
              </w:rPr>
            </w:pPr>
          </w:p>
        </w:tc>
      </w:tr>
      <w:tr w:rsidR="00AF2936" w:rsidRPr="006E1872" w14:paraId="1F2281AF" w14:textId="77777777" w:rsidTr="00581CE2">
        <w:trPr>
          <w:trHeight w:val="602"/>
        </w:trPr>
        <w:tc>
          <w:tcPr>
            <w:tcW w:w="2429" w:type="dxa"/>
            <w:shd w:val="clear" w:color="auto" w:fill="F2F2F2" w:themeFill="background1" w:themeFillShade="F2"/>
          </w:tcPr>
          <w:p w14:paraId="33A0BD43" w14:textId="516B8F4A" w:rsidR="00AF2936" w:rsidRPr="006E1872" w:rsidRDefault="00AF2936" w:rsidP="00AF2936">
            <w:pPr>
              <w:pStyle w:val="Labels"/>
              <w:rPr>
                <w:rFonts w:ascii="Avenir Next LT Pro" w:hAnsi="Avenir Next LT Pro"/>
                <w:b/>
                <w:bCs/>
                <w:sz w:val="26"/>
                <w:szCs w:val="26"/>
              </w:rPr>
            </w:pPr>
            <w:r w:rsidRPr="006E1872">
              <w:rPr>
                <w:rFonts w:ascii="Avenir Next LT Pro" w:hAnsi="Avenir Next LT Pro"/>
                <w:b/>
                <w:bCs/>
                <w:sz w:val="26"/>
                <w:szCs w:val="26"/>
              </w:rPr>
              <w:t>Organizer Arrival</w:t>
            </w:r>
          </w:p>
        </w:tc>
        <w:tc>
          <w:tcPr>
            <w:tcW w:w="2606" w:type="dxa"/>
            <w:gridSpan w:val="2"/>
            <w:shd w:val="clear" w:color="auto" w:fill="FFFFFF" w:themeFill="background1"/>
          </w:tcPr>
          <w:p w14:paraId="38897713" w14:textId="4BE340E4" w:rsidR="00AF2936" w:rsidRPr="006E1872" w:rsidRDefault="003F1481" w:rsidP="00AF2936">
            <w:pPr>
              <w:rPr>
                <w:rFonts w:ascii="Avenir Next LT Pro" w:hAnsi="Avenir Next LT Pro" w:cstheme="majorHAnsi"/>
                <w:sz w:val="26"/>
                <w:szCs w:val="26"/>
              </w:rPr>
            </w:pPr>
            <w:sdt>
              <w:sdtPr>
                <w:rPr>
                  <w:rFonts w:ascii="Avenir Next LT Pro" w:hAnsi="Avenir Next LT Pro" w:cstheme="majorHAnsi"/>
                  <w:sz w:val="26"/>
                  <w:szCs w:val="26"/>
                </w:rPr>
                <w:alias w:val="Arrival Time"/>
                <w:tag w:val="Arrival Time"/>
                <w:id w:val="-1658292854"/>
                <w:placeholder>
                  <w:docPart w:val="59EC3FF168A14548A909C9B48FFE52BC"/>
                </w:placeholder>
                <w:showingPlcHdr/>
                <w15:color w:val="3366FF"/>
                <w:dropDownList>
                  <w:listItem w:value="Arrival Time"/>
                  <w:listItem w:displayText="8:00am" w:value="8:00am"/>
                  <w:listItem w:displayText="8:30am" w:value="8:30am"/>
                  <w:listItem w:displayText="9:00am" w:value="9:00am"/>
                  <w:listItem w:displayText="9:30am" w:value="9:30am"/>
                  <w:listItem w:displayText="10:00am" w:value="10:00am"/>
                  <w:listItem w:displayText="10:30am" w:value="10:30am"/>
                  <w:listItem w:displayText="11:00am" w:value="11:00am"/>
                  <w:listItem w:displayText="11:30am" w:value="11:30am"/>
                  <w:listItem w:displayText="12:00pm" w:value="12:00pm"/>
                  <w:listItem w:displayText="12:30pm" w:value="12:30pm"/>
                  <w:listItem w:displayText="1:00pm" w:value="1:00pm"/>
                  <w:listItem w:displayText="1:30pm" w:value="1:30pm"/>
                  <w:listItem w:displayText="2:00pm" w:value="2:00pm"/>
                  <w:listItem w:displayText="2:30pm" w:value="2:30pm"/>
                  <w:listItem w:displayText="3:00pm" w:value="3:00pm"/>
                  <w:listItem w:displayText="3:30pm" w:value="3:30pm"/>
                  <w:listItem w:displayText="4:00pm" w:value="4:00pm"/>
                  <w:listItem w:displayText="4:30pm" w:value="4:30pm"/>
                  <w:listItem w:displayText="5:00pm" w:value="5:00pm"/>
                  <w:listItem w:displayText="5:30pm" w:value="5:30pm"/>
                  <w:listItem w:displayText="6:00pm" w:value="6:00pm"/>
                  <w:listItem w:displayText="6:30pm" w:value="6:30pm"/>
                  <w:listItem w:displayText="7:00pm" w:value="7:00pm"/>
                  <w:listItem w:displayText="7:30pm" w:value="7:30pm"/>
                  <w:listItem w:displayText="8:00pm" w:value="8:00pm"/>
                  <w:listItem w:displayText="8:30pm" w:value="8:30pm"/>
                  <w:listItem w:displayText="9:00pm" w:value="9:00pm"/>
                </w:dropDownList>
              </w:sdtPr>
              <w:sdtEndPr/>
              <w:sdtContent>
                <w:r w:rsidR="00AF2936" w:rsidRPr="006E1872">
                  <w:rPr>
                    <w:rStyle w:val="PlaceholderText"/>
                    <w:rFonts w:ascii="Avenir Next LT Pro" w:hAnsi="Avenir Next LT Pro"/>
                    <w:sz w:val="26"/>
                    <w:szCs w:val="26"/>
                  </w:rPr>
                  <w:t>Choose an item.</w:t>
                </w:r>
              </w:sdtContent>
            </w:sdt>
          </w:p>
        </w:tc>
        <w:tc>
          <w:tcPr>
            <w:tcW w:w="2968" w:type="dxa"/>
            <w:gridSpan w:val="2"/>
            <w:shd w:val="clear" w:color="auto" w:fill="F2F2F2" w:themeFill="background1" w:themeFillShade="F2"/>
          </w:tcPr>
          <w:p w14:paraId="0CA9F58A" w14:textId="078F613C" w:rsidR="00AF2936" w:rsidRPr="006E1872" w:rsidRDefault="00AF2936" w:rsidP="00AF2936">
            <w:pPr>
              <w:rPr>
                <w:rFonts w:ascii="Avenir Next LT Pro" w:hAnsi="Avenir Next LT Pro" w:cstheme="majorHAnsi"/>
                <w:b/>
                <w:bCs/>
                <w:sz w:val="26"/>
                <w:szCs w:val="26"/>
              </w:rPr>
            </w:pPr>
            <w:r w:rsidRPr="006E1872">
              <w:rPr>
                <w:rFonts w:ascii="Avenir Next LT Pro" w:hAnsi="Avenir Next LT Pro"/>
                <w:b/>
                <w:bCs/>
                <w:sz w:val="26"/>
                <w:szCs w:val="26"/>
              </w:rPr>
              <w:t>Organizer Exit</w:t>
            </w:r>
          </w:p>
        </w:tc>
        <w:tc>
          <w:tcPr>
            <w:tcW w:w="2787" w:type="dxa"/>
            <w:shd w:val="clear" w:color="auto" w:fill="FFFFFF" w:themeFill="background1"/>
          </w:tcPr>
          <w:p w14:paraId="6F3D563E" w14:textId="42504B6B" w:rsidR="00AF2936" w:rsidRPr="006E1872" w:rsidRDefault="003F1481" w:rsidP="00AF2936">
            <w:pPr>
              <w:rPr>
                <w:rFonts w:ascii="Avenir Next LT Pro" w:hAnsi="Avenir Next LT Pro" w:cstheme="majorHAnsi"/>
                <w:sz w:val="26"/>
                <w:szCs w:val="26"/>
              </w:rPr>
            </w:pPr>
            <w:sdt>
              <w:sdtPr>
                <w:rPr>
                  <w:rFonts w:ascii="Avenir Next LT Pro" w:hAnsi="Avenir Next LT Pro" w:cstheme="majorHAnsi"/>
                  <w:sz w:val="26"/>
                  <w:szCs w:val="26"/>
                </w:rPr>
                <w:alias w:val="Exit Time"/>
                <w:tag w:val="Exit Time"/>
                <w:id w:val="1207373760"/>
                <w:placeholder>
                  <w:docPart w:val="7674B9AFEADD45AD8285614E1B025DD0"/>
                </w:placeholder>
                <w:showingPlcHdr/>
                <w15:color w:val="3366FF"/>
                <w:dropDownList>
                  <w:listItem w:value="Arrival Time"/>
                  <w:listItem w:displayText="8:00am" w:value="8:00am"/>
                  <w:listItem w:displayText="8:30am" w:value="8:30am"/>
                  <w:listItem w:displayText="9:00am" w:value="9:00am"/>
                  <w:listItem w:displayText="9:30am" w:value="9:30am"/>
                  <w:listItem w:displayText="10:00am" w:value="10:00am"/>
                  <w:listItem w:displayText="10:30am" w:value="10:30am"/>
                  <w:listItem w:displayText="11:00am" w:value="11:00am"/>
                  <w:listItem w:displayText="11:30am" w:value="11:30am"/>
                  <w:listItem w:displayText="12:00pm" w:value="12:00pm"/>
                  <w:listItem w:displayText="12:30pm" w:value="12:30pm"/>
                  <w:listItem w:displayText="1:00pm" w:value="1:00pm"/>
                  <w:listItem w:displayText="1:30pm" w:value="1:30pm"/>
                  <w:listItem w:displayText="2:00pm" w:value="2:00pm"/>
                  <w:listItem w:displayText="2:30pm" w:value="2:30pm"/>
                  <w:listItem w:displayText="3:00pm" w:value="3:00pm"/>
                  <w:listItem w:displayText="3:30pm" w:value="3:30pm"/>
                  <w:listItem w:displayText="4:00pm" w:value="4:00pm"/>
                  <w:listItem w:displayText="4:30pm" w:value="4:30pm"/>
                  <w:listItem w:displayText="5:00pm" w:value="5:00pm"/>
                  <w:listItem w:displayText="5:30pm" w:value="5:30pm"/>
                  <w:listItem w:displayText="6:00pm" w:value="6:00pm"/>
                  <w:listItem w:displayText="6:30pm" w:value="6:30pm"/>
                  <w:listItem w:displayText="7:00pm" w:value="7:00pm"/>
                  <w:listItem w:displayText="7:30pm" w:value="7:30pm"/>
                  <w:listItem w:displayText="8:00pm" w:value="8:00pm"/>
                  <w:listItem w:displayText="8:30pm" w:value="8:30pm"/>
                  <w:listItem w:displayText="9:00pm" w:value="9:00pm"/>
                </w:dropDownList>
              </w:sdtPr>
              <w:sdtEndPr/>
              <w:sdtContent>
                <w:r w:rsidR="00AF2936" w:rsidRPr="006E1872">
                  <w:rPr>
                    <w:rStyle w:val="PlaceholderText"/>
                    <w:rFonts w:ascii="Avenir Next LT Pro" w:hAnsi="Avenir Next LT Pro"/>
                    <w:sz w:val="26"/>
                    <w:szCs w:val="26"/>
                  </w:rPr>
                  <w:t>Choose an item.</w:t>
                </w:r>
              </w:sdtContent>
            </w:sdt>
          </w:p>
        </w:tc>
      </w:tr>
      <w:tr w:rsidR="00AF2936" w:rsidRPr="006E1872" w14:paraId="6EB59B82" w14:textId="77777777" w:rsidTr="00581CE2">
        <w:trPr>
          <w:trHeight w:val="602"/>
        </w:trPr>
        <w:tc>
          <w:tcPr>
            <w:tcW w:w="2429" w:type="dxa"/>
            <w:shd w:val="clear" w:color="auto" w:fill="F2F2F2" w:themeFill="background1" w:themeFillShade="F2"/>
          </w:tcPr>
          <w:p w14:paraId="2640473C" w14:textId="109CA3FC" w:rsidR="00AF2936" w:rsidRPr="006E1872" w:rsidRDefault="00AF2936" w:rsidP="00AF2936">
            <w:pPr>
              <w:pStyle w:val="Labels"/>
              <w:rPr>
                <w:rFonts w:ascii="Avenir Next LT Pro" w:hAnsi="Avenir Next LT Pro"/>
                <w:b/>
                <w:bCs/>
                <w:sz w:val="26"/>
                <w:szCs w:val="26"/>
              </w:rPr>
            </w:pPr>
            <w:r w:rsidRPr="006E1872">
              <w:rPr>
                <w:rFonts w:ascii="Avenir Next LT Pro" w:hAnsi="Avenir Next LT Pro"/>
                <w:b/>
                <w:bCs/>
                <w:sz w:val="26"/>
                <w:szCs w:val="26"/>
              </w:rPr>
              <w:t>Event Start</w:t>
            </w:r>
          </w:p>
        </w:tc>
        <w:tc>
          <w:tcPr>
            <w:tcW w:w="2606" w:type="dxa"/>
            <w:gridSpan w:val="2"/>
            <w:shd w:val="clear" w:color="auto" w:fill="FFFFFF" w:themeFill="background1"/>
          </w:tcPr>
          <w:p w14:paraId="0AF9A0B1" w14:textId="7630B4E8" w:rsidR="00AF2936" w:rsidRPr="006E1872" w:rsidRDefault="003F1481" w:rsidP="00AF2936">
            <w:pPr>
              <w:rPr>
                <w:rFonts w:ascii="Avenir Next LT Pro" w:hAnsi="Avenir Next LT Pro" w:cstheme="majorHAnsi"/>
                <w:sz w:val="26"/>
                <w:szCs w:val="26"/>
              </w:rPr>
            </w:pPr>
            <w:sdt>
              <w:sdtPr>
                <w:rPr>
                  <w:rFonts w:ascii="Avenir Next LT Pro" w:hAnsi="Avenir Next LT Pro" w:cstheme="majorHAnsi"/>
                  <w:sz w:val="26"/>
                  <w:szCs w:val="26"/>
                </w:rPr>
                <w:alias w:val="Arrival Time"/>
                <w:tag w:val="Arrival Time"/>
                <w:id w:val="1884354556"/>
                <w:placeholder>
                  <w:docPart w:val="1617CC7C4AF941D1AB212BB5ACEDDDC5"/>
                </w:placeholder>
                <w:showingPlcHdr/>
                <w15:color w:val="3366FF"/>
                <w:dropDownList>
                  <w:listItem w:value="Arrival Time"/>
                  <w:listItem w:displayText="8:00am" w:value="8:00am"/>
                  <w:listItem w:displayText="8:30am" w:value="8:30am"/>
                  <w:listItem w:displayText="9:00am" w:value="9:00am"/>
                  <w:listItem w:displayText="9:30am" w:value="9:30am"/>
                  <w:listItem w:displayText="10:00am" w:value="10:00am"/>
                  <w:listItem w:displayText="10:30am" w:value="10:30am"/>
                  <w:listItem w:displayText="11:00am" w:value="11:00am"/>
                  <w:listItem w:displayText="11:30am" w:value="11:30am"/>
                  <w:listItem w:displayText="12:00pm" w:value="12:00pm"/>
                  <w:listItem w:displayText="12:30pm" w:value="12:30pm"/>
                  <w:listItem w:displayText="1:00pm" w:value="1:00pm"/>
                  <w:listItem w:displayText="1:30pm" w:value="1:30pm"/>
                  <w:listItem w:displayText="2:00pm" w:value="2:00pm"/>
                  <w:listItem w:displayText="2:30pm" w:value="2:30pm"/>
                  <w:listItem w:displayText="3:00pm" w:value="3:00pm"/>
                  <w:listItem w:displayText="3:30pm" w:value="3:30pm"/>
                  <w:listItem w:displayText="4:00pm" w:value="4:00pm"/>
                  <w:listItem w:displayText="4:30pm" w:value="4:30pm"/>
                  <w:listItem w:displayText="5:00pm" w:value="5:00pm"/>
                  <w:listItem w:displayText="5:30pm" w:value="5:30pm"/>
                  <w:listItem w:displayText="6:00pm" w:value="6:00pm"/>
                  <w:listItem w:displayText="6:30pm" w:value="6:30pm"/>
                  <w:listItem w:displayText="7:00pm" w:value="7:00pm"/>
                  <w:listItem w:displayText="7:30pm" w:value="7:30pm"/>
                  <w:listItem w:displayText="8:00pm" w:value="8:00pm"/>
                  <w:listItem w:displayText="8:30pm" w:value="8:30pm"/>
                  <w:listItem w:displayText="9:00pm" w:value="9:00pm"/>
                </w:dropDownList>
              </w:sdtPr>
              <w:sdtEndPr/>
              <w:sdtContent>
                <w:r w:rsidR="00AF2936" w:rsidRPr="006E1872">
                  <w:rPr>
                    <w:rStyle w:val="PlaceholderText"/>
                    <w:rFonts w:ascii="Avenir Next LT Pro" w:hAnsi="Avenir Next LT Pro"/>
                    <w:sz w:val="26"/>
                    <w:szCs w:val="26"/>
                  </w:rPr>
                  <w:t>Choose an item.</w:t>
                </w:r>
              </w:sdtContent>
            </w:sdt>
          </w:p>
        </w:tc>
        <w:tc>
          <w:tcPr>
            <w:tcW w:w="2968" w:type="dxa"/>
            <w:gridSpan w:val="2"/>
            <w:shd w:val="clear" w:color="auto" w:fill="F2F2F2" w:themeFill="background1" w:themeFillShade="F2"/>
          </w:tcPr>
          <w:p w14:paraId="25965C40" w14:textId="213CAB4C" w:rsidR="00AF2936" w:rsidRPr="006E1872" w:rsidRDefault="00AF2936" w:rsidP="00AF2936">
            <w:pPr>
              <w:rPr>
                <w:rFonts w:ascii="Avenir Next LT Pro" w:hAnsi="Avenir Next LT Pro" w:cstheme="majorHAnsi"/>
                <w:b/>
                <w:bCs/>
                <w:sz w:val="26"/>
                <w:szCs w:val="26"/>
              </w:rPr>
            </w:pPr>
            <w:r w:rsidRPr="006E1872">
              <w:rPr>
                <w:rFonts w:ascii="Avenir Next LT Pro" w:hAnsi="Avenir Next LT Pro"/>
                <w:b/>
                <w:bCs/>
                <w:sz w:val="26"/>
                <w:szCs w:val="26"/>
              </w:rPr>
              <w:t>Event End</w:t>
            </w:r>
          </w:p>
        </w:tc>
        <w:tc>
          <w:tcPr>
            <w:tcW w:w="2787" w:type="dxa"/>
            <w:shd w:val="clear" w:color="auto" w:fill="FFFFFF" w:themeFill="background1"/>
          </w:tcPr>
          <w:p w14:paraId="145DD4B3" w14:textId="6BFADA38" w:rsidR="00AF2936" w:rsidRPr="006E1872" w:rsidRDefault="003F1481" w:rsidP="00AF2936">
            <w:pPr>
              <w:rPr>
                <w:rFonts w:ascii="Avenir Next LT Pro" w:hAnsi="Avenir Next LT Pro" w:cstheme="majorHAnsi"/>
                <w:sz w:val="26"/>
                <w:szCs w:val="26"/>
              </w:rPr>
            </w:pPr>
            <w:sdt>
              <w:sdtPr>
                <w:rPr>
                  <w:rFonts w:ascii="Avenir Next LT Pro" w:hAnsi="Avenir Next LT Pro" w:cstheme="majorHAnsi"/>
                  <w:sz w:val="26"/>
                  <w:szCs w:val="26"/>
                </w:rPr>
                <w:alias w:val="Exit Time"/>
                <w:tag w:val="Exit Time"/>
                <w:id w:val="1112943460"/>
                <w:placeholder>
                  <w:docPart w:val="FA4AEE748C23463996AAAD73FD26A634"/>
                </w:placeholder>
                <w:showingPlcHdr/>
                <w15:color w:val="3366FF"/>
                <w:dropDownList>
                  <w:listItem w:value="Arrival Time"/>
                  <w:listItem w:displayText="8:00am" w:value="8:00am"/>
                  <w:listItem w:displayText="8:30am" w:value="8:30am"/>
                  <w:listItem w:displayText="9:00am" w:value="9:00am"/>
                  <w:listItem w:displayText="9:30am" w:value="9:30am"/>
                  <w:listItem w:displayText="10:00am" w:value="10:00am"/>
                  <w:listItem w:displayText="10:30am" w:value="10:30am"/>
                  <w:listItem w:displayText="11:00am" w:value="11:00am"/>
                  <w:listItem w:displayText="11:30am" w:value="11:30am"/>
                  <w:listItem w:displayText="12:00pm" w:value="12:00pm"/>
                  <w:listItem w:displayText="12:30pm" w:value="12:30pm"/>
                  <w:listItem w:displayText="1:00pm" w:value="1:00pm"/>
                  <w:listItem w:displayText="1:30pm" w:value="1:30pm"/>
                  <w:listItem w:displayText="2:00pm" w:value="2:00pm"/>
                  <w:listItem w:displayText="2:30pm" w:value="2:30pm"/>
                  <w:listItem w:displayText="3:00pm" w:value="3:00pm"/>
                  <w:listItem w:displayText="3:30pm" w:value="3:30pm"/>
                  <w:listItem w:displayText="4:00pm" w:value="4:00pm"/>
                  <w:listItem w:displayText="4:30pm" w:value="4:30pm"/>
                  <w:listItem w:displayText="5:00pm" w:value="5:00pm"/>
                  <w:listItem w:displayText="5:30pm" w:value="5:30pm"/>
                  <w:listItem w:displayText="6:00pm" w:value="6:00pm"/>
                  <w:listItem w:displayText="6:30pm" w:value="6:30pm"/>
                  <w:listItem w:displayText="7:00pm" w:value="7:00pm"/>
                  <w:listItem w:displayText="7:30pm" w:value="7:30pm"/>
                  <w:listItem w:displayText="8:00pm" w:value="8:00pm"/>
                  <w:listItem w:displayText="8:30pm" w:value="8:30pm"/>
                  <w:listItem w:displayText="9:00pm" w:value="9:00pm"/>
                </w:dropDownList>
              </w:sdtPr>
              <w:sdtEndPr/>
              <w:sdtContent>
                <w:r w:rsidR="00AF2936" w:rsidRPr="006E1872">
                  <w:rPr>
                    <w:rStyle w:val="PlaceholderText"/>
                    <w:rFonts w:ascii="Avenir Next LT Pro" w:hAnsi="Avenir Next LT Pro"/>
                    <w:sz w:val="26"/>
                    <w:szCs w:val="26"/>
                  </w:rPr>
                  <w:t>Choose an item.</w:t>
                </w:r>
              </w:sdtContent>
            </w:sdt>
          </w:p>
        </w:tc>
      </w:tr>
      <w:tr w:rsidR="00AF2936" w:rsidRPr="006E1872" w14:paraId="6BE376C0" w14:textId="77777777" w:rsidTr="004E57B8">
        <w:trPr>
          <w:trHeight w:val="1844"/>
        </w:trPr>
        <w:tc>
          <w:tcPr>
            <w:tcW w:w="2429" w:type="dxa"/>
            <w:shd w:val="clear" w:color="auto" w:fill="F2F2F2" w:themeFill="background1" w:themeFillShade="F2"/>
          </w:tcPr>
          <w:p w14:paraId="1A324123" w14:textId="425651A9" w:rsidR="00AF2936" w:rsidRPr="006E1872" w:rsidRDefault="00AF2936" w:rsidP="00AF2936">
            <w:pPr>
              <w:pStyle w:val="Labels"/>
              <w:rPr>
                <w:rFonts w:ascii="Avenir Next LT Pro" w:hAnsi="Avenir Next LT Pro"/>
                <w:b/>
                <w:bCs/>
                <w:sz w:val="26"/>
                <w:szCs w:val="26"/>
              </w:rPr>
            </w:pPr>
            <w:r w:rsidRPr="006E1872">
              <w:rPr>
                <w:rFonts w:ascii="Avenir Next LT Pro" w:hAnsi="Avenir Next LT Pro"/>
                <w:b/>
                <w:bCs/>
                <w:sz w:val="26"/>
                <w:szCs w:val="26"/>
              </w:rPr>
              <w:t xml:space="preserve">Tell us about your event. </w:t>
            </w:r>
          </w:p>
          <w:p w14:paraId="55D6CCF0" w14:textId="13FE98EF" w:rsidR="00AF2936" w:rsidRPr="006E1872" w:rsidRDefault="00AF2936" w:rsidP="00AF2936">
            <w:pPr>
              <w:pStyle w:val="Labels"/>
              <w:rPr>
                <w:rFonts w:ascii="Avenir Next LT Pro" w:hAnsi="Avenir Next LT Pro"/>
                <w:b/>
                <w:bCs/>
                <w:sz w:val="26"/>
                <w:szCs w:val="26"/>
              </w:rPr>
            </w:pPr>
            <w:r w:rsidRPr="006E1872">
              <w:rPr>
                <w:rFonts w:ascii="Avenir Next LT Pro" w:hAnsi="Avenir Next LT Pro" w:cstheme="majorHAnsi"/>
                <w:i/>
                <w:iCs/>
                <w:sz w:val="26"/>
                <w:szCs w:val="26"/>
              </w:rPr>
              <w:t>Provide a summary of your meeting or event activities.</w:t>
            </w:r>
          </w:p>
        </w:tc>
        <w:tc>
          <w:tcPr>
            <w:tcW w:w="8361" w:type="dxa"/>
            <w:gridSpan w:val="5"/>
            <w:shd w:val="clear" w:color="auto" w:fill="FFFFFF" w:themeFill="background1"/>
          </w:tcPr>
          <w:p w14:paraId="2C80FFD6" w14:textId="18D06A0A" w:rsidR="00AF2936" w:rsidRPr="00FD4693" w:rsidRDefault="00AF2936" w:rsidP="00AF2936">
            <w:pPr>
              <w:rPr>
                <w:rFonts w:ascii="Avenir Next LT Pro" w:hAnsi="Avenir Next LT Pro" w:cstheme="majorHAnsi"/>
                <w:sz w:val="24"/>
                <w:szCs w:val="24"/>
              </w:rPr>
            </w:pPr>
          </w:p>
        </w:tc>
      </w:tr>
      <w:tr w:rsidR="00AF2936" w:rsidRPr="006E1872" w14:paraId="6782D0AD" w14:textId="77777777" w:rsidTr="00A618F1">
        <w:tc>
          <w:tcPr>
            <w:tcW w:w="2429" w:type="dxa"/>
            <w:shd w:val="clear" w:color="auto" w:fill="F2F2F2" w:themeFill="background1" w:themeFillShade="F2"/>
          </w:tcPr>
          <w:p w14:paraId="69D9E886" w14:textId="0A0371A9" w:rsidR="00AF2936" w:rsidRPr="006E1872" w:rsidRDefault="00AF2936" w:rsidP="00AF2936">
            <w:pPr>
              <w:pStyle w:val="Labels"/>
              <w:rPr>
                <w:rFonts w:ascii="Avenir Next LT Pro" w:hAnsi="Avenir Next LT Pro"/>
                <w:b/>
                <w:bCs/>
                <w:sz w:val="26"/>
                <w:szCs w:val="26"/>
              </w:rPr>
            </w:pPr>
            <w:r w:rsidRPr="006E1872">
              <w:rPr>
                <w:rFonts w:ascii="Avenir Next LT Pro" w:eastAsia="Franklin Gothic Book" w:hAnsi="Avenir Next LT Pro" w:cs="Times New Roman"/>
                <w:b/>
                <w:bCs/>
                <w:sz w:val="26"/>
                <w:szCs w:val="26"/>
              </w:rPr>
              <w:t xml:space="preserve">Open to the Public? </w:t>
            </w:r>
          </w:p>
        </w:tc>
        <w:tc>
          <w:tcPr>
            <w:tcW w:w="2544" w:type="dxa"/>
            <w:shd w:val="clear" w:color="auto" w:fill="FFFFFF" w:themeFill="background1"/>
          </w:tcPr>
          <w:p w14:paraId="67BA5E9A" w14:textId="53BDFB47" w:rsidR="00AF2936" w:rsidRPr="006E1872" w:rsidRDefault="003F1481" w:rsidP="00AF2936">
            <w:pPr>
              <w:rPr>
                <w:rFonts w:ascii="Avenir Next LT Pro" w:hAnsi="Avenir Next LT Pro" w:cstheme="majorHAnsi"/>
                <w:sz w:val="26"/>
                <w:szCs w:val="26"/>
              </w:rPr>
            </w:pPr>
            <w:sdt>
              <w:sdtPr>
                <w:rPr>
                  <w:rFonts w:ascii="Avenir Next LT Pro" w:eastAsia="Franklin Gothic Book" w:hAnsi="Avenir Next LT Pro" w:cs="Franklin Gothic Book"/>
                  <w:sz w:val="26"/>
                  <w:szCs w:val="26"/>
                </w:rPr>
                <w:alias w:val="Event Public or Private?"/>
                <w:tag w:val="Arrival Time"/>
                <w:id w:val="226272314"/>
                <w:placeholder>
                  <w:docPart w:val="8AC4D92B036F463AB1BA52983858075F"/>
                </w:placeholder>
                <w:showingPlcHdr/>
                <w15:color w:val="3366FF"/>
                <w:dropDownList>
                  <w:listItem w:value="Select Yes/No"/>
                  <w:listItem w:displayText="Public Event" w:value="Public Event"/>
                  <w:listItem w:displayText="Private/Invite Only Event" w:value="Private/Invite Only Event"/>
                </w:dropDownList>
              </w:sdtPr>
              <w:sdtEndPr/>
              <w:sdtContent>
                <w:r w:rsidR="00AF2936" w:rsidRPr="006E1872">
                  <w:rPr>
                    <w:rFonts w:ascii="Avenir Next LT Pro" w:eastAsia="Franklin Gothic Book" w:hAnsi="Avenir Next LT Pro" w:cs="Times New Roman"/>
                    <w:color w:val="808080"/>
                    <w:sz w:val="26"/>
                    <w:szCs w:val="26"/>
                  </w:rPr>
                  <w:t>Choose an item.</w:t>
                </w:r>
              </w:sdtContent>
            </w:sdt>
          </w:p>
        </w:tc>
        <w:tc>
          <w:tcPr>
            <w:tcW w:w="2477" w:type="dxa"/>
            <w:gridSpan w:val="2"/>
            <w:shd w:val="clear" w:color="auto" w:fill="F2F2F2" w:themeFill="background1" w:themeFillShade="F2"/>
          </w:tcPr>
          <w:p w14:paraId="73CC38CC" w14:textId="30145B78" w:rsidR="00AF2936" w:rsidRPr="006E1872" w:rsidRDefault="00AF2936" w:rsidP="00AF2936">
            <w:pPr>
              <w:pStyle w:val="Labels"/>
              <w:rPr>
                <w:rFonts w:ascii="Avenir Next LT Pro" w:hAnsi="Avenir Next LT Pro"/>
                <w:b/>
                <w:bCs/>
                <w:sz w:val="26"/>
                <w:szCs w:val="26"/>
              </w:rPr>
            </w:pPr>
            <w:r w:rsidRPr="006E1872">
              <w:rPr>
                <w:rFonts w:ascii="Avenir Next LT Pro" w:eastAsia="Franklin Gothic Book" w:hAnsi="Avenir Next LT Pro" w:cs="Franklin Gothic Book"/>
                <w:b/>
                <w:bCs/>
                <w:sz w:val="26"/>
                <w:szCs w:val="26"/>
              </w:rPr>
              <w:t xml:space="preserve">Will minors be present? </w:t>
            </w:r>
          </w:p>
        </w:tc>
        <w:tc>
          <w:tcPr>
            <w:tcW w:w="3340" w:type="dxa"/>
            <w:gridSpan w:val="2"/>
            <w:shd w:val="clear" w:color="auto" w:fill="FFFFFF" w:themeFill="background1"/>
          </w:tcPr>
          <w:p w14:paraId="7CABD7CD" w14:textId="31D7AD80" w:rsidR="00AF2936" w:rsidRPr="006E1872" w:rsidRDefault="003F1481" w:rsidP="00AF2936">
            <w:pPr>
              <w:rPr>
                <w:rFonts w:ascii="Avenir Next LT Pro" w:hAnsi="Avenir Next LT Pro" w:cstheme="majorHAnsi"/>
                <w:sz w:val="26"/>
                <w:szCs w:val="26"/>
              </w:rPr>
            </w:pPr>
            <w:sdt>
              <w:sdtPr>
                <w:rPr>
                  <w:rFonts w:ascii="Avenir Next LT Pro" w:eastAsia="Franklin Gothic Book" w:hAnsi="Avenir Next LT Pro" w:cs="Franklin Gothic Book"/>
                  <w:sz w:val="26"/>
                  <w:szCs w:val="26"/>
                </w:rPr>
                <w:alias w:val="Alcohol? "/>
                <w:tag w:val="Alcohol?"/>
                <w:id w:val="-271016653"/>
                <w:placeholder>
                  <w:docPart w:val="6D4A46F17FD74BE284B66124CFDAEFD5"/>
                </w:placeholder>
                <w:showingPlcHdr/>
                <w15:color w:val="3366FF"/>
                <w:dropDownList>
                  <w:listItem w:value="Select Option That Applies"/>
                  <w:listItem w:displayText="YES" w:value="YES"/>
                  <w:listItem w:displayText="NO" w:value="NO"/>
                </w:dropDownList>
              </w:sdtPr>
              <w:sdtEndPr/>
              <w:sdtContent>
                <w:r w:rsidR="00AF2936" w:rsidRPr="006E1872">
                  <w:rPr>
                    <w:rFonts w:ascii="Avenir Next LT Pro" w:eastAsia="Franklin Gothic Book" w:hAnsi="Avenir Next LT Pro" w:cs="Times New Roman"/>
                    <w:color w:val="808080"/>
                    <w:sz w:val="26"/>
                    <w:szCs w:val="26"/>
                  </w:rPr>
                  <w:t>Choose an item.</w:t>
                </w:r>
              </w:sdtContent>
            </w:sdt>
          </w:p>
        </w:tc>
      </w:tr>
      <w:tr w:rsidR="00AF2936" w:rsidRPr="006E1872" w14:paraId="0F167AE8" w14:textId="77777777" w:rsidTr="00A618F1">
        <w:tc>
          <w:tcPr>
            <w:tcW w:w="2429" w:type="dxa"/>
            <w:shd w:val="clear" w:color="auto" w:fill="F2F2F2" w:themeFill="background1" w:themeFillShade="F2"/>
          </w:tcPr>
          <w:p w14:paraId="532C0E78" w14:textId="4617E273" w:rsidR="00AF2936" w:rsidRPr="006E1872" w:rsidRDefault="00AF2936" w:rsidP="00AF2936">
            <w:pPr>
              <w:pStyle w:val="Labels"/>
              <w:rPr>
                <w:rFonts w:ascii="Avenir Next LT Pro" w:eastAsia="Franklin Gothic Book" w:hAnsi="Avenir Next LT Pro" w:cs="Times New Roman"/>
                <w:b/>
                <w:bCs/>
                <w:sz w:val="26"/>
                <w:szCs w:val="26"/>
              </w:rPr>
            </w:pPr>
            <w:r w:rsidRPr="006E1872">
              <w:rPr>
                <w:rFonts w:ascii="Avenir Next LT Pro" w:eastAsia="Franklin Gothic Book" w:hAnsi="Avenir Next LT Pro" w:cs="Times New Roman"/>
                <w:b/>
                <w:bCs/>
                <w:sz w:val="26"/>
                <w:szCs w:val="26"/>
              </w:rPr>
              <w:t>Will admission be charged?</w:t>
            </w:r>
          </w:p>
        </w:tc>
        <w:tc>
          <w:tcPr>
            <w:tcW w:w="2544" w:type="dxa"/>
            <w:shd w:val="clear" w:color="auto" w:fill="FFFFFF" w:themeFill="background1"/>
          </w:tcPr>
          <w:p w14:paraId="5C340385" w14:textId="1D574220" w:rsidR="00AF2936" w:rsidRPr="006E1872" w:rsidRDefault="003F1481" w:rsidP="00AF2936">
            <w:pPr>
              <w:rPr>
                <w:rFonts w:ascii="Avenir Next LT Pro" w:eastAsia="Franklin Gothic Book" w:hAnsi="Avenir Next LT Pro" w:cs="Franklin Gothic Book"/>
                <w:sz w:val="26"/>
                <w:szCs w:val="26"/>
              </w:rPr>
            </w:pPr>
            <w:sdt>
              <w:sdtPr>
                <w:rPr>
                  <w:rFonts w:ascii="Avenir Next LT Pro" w:eastAsia="Franklin Gothic Book" w:hAnsi="Avenir Next LT Pro" w:cs="Franklin Gothic Book"/>
                  <w:sz w:val="26"/>
                  <w:szCs w:val="26"/>
                </w:rPr>
                <w:alias w:val="Alcohol? "/>
                <w:tag w:val="Alcohol?"/>
                <w:id w:val="-1688660134"/>
                <w:placeholder>
                  <w:docPart w:val="8E1EA7B5AF9643CD9793B30CD0459F8C"/>
                </w:placeholder>
                <w:showingPlcHdr/>
                <w15:color w:val="3366FF"/>
                <w:dropDownList>
                  <w:listItem w:value="Select Option That Applies"/>
                  <w:listItem w:displayText="YES" w:value="YES"/>
                  <w:listItem w:displayText="NO" w:value="NO"/>
                </w:dropDownList>
              </w:sdtPr>
              <w:sdtEndPr/>
              <w:sdtContent>
                <w:r w:rsidR="00AF2936" w:rsidRPr="006E1872">
                  <w:rPr>
                    <w:rFonts w:ascii="Avenir Next LT Pro" w:eastAsia="Franklin Gothic Book" w:hAnsi="Avenir Next LT Pro" w:cs="Times New Roman"/>
                    <w:color w:val="808080"/>
                    <w:sz w:val="26"/>
                    <w:szCs w:val="26"/>
                  </w:rPr>
                  <w:t>Choose an item.</w:t>
                </w:r>
              </w:sdtContent>
            </w:sdt>
          </w:p>
        </w:tc>
        <w:tc>
          <w:tcPr>
            <w:tcW w:w="2477" w:type="dxa"/>
            <w:gridSpan w:val="2"/>
            <w:shd w:val="clear" w:color="auto" w:fill="F2F2F2" w:themeFill="background1" w:themeFillShade="F2"/>
          </w:tcPr>
          <w:p w14:paraId="5277F974" w14:textId="32E8AF60" w:rsidR="00AF2936" w:rsidRPr="006E1872" w:rsidRDefault="00AF2936" w:rsidP="00AF2936">
            <w:pPr>
              <w:pStyle w:val="Labels"/>
              <w:rPr>
                <w:rFonts w:ascii="Avenir Next LT Pro" w:eastAsia="Franklin Gothic Book" w:hAnsi="Avenir Next LT Pro" w:cs="Franklin Gothic Book"/>
                <w:b/>
                <w:bCs/>
                <w:sz w:val="26"/>
                <w:szCs w:val="26"/>
              </w:rPr>
            </w:pPr>
            <w:r w:rsidRPr="006E1872">
              <w:rPr>
                <w:rFonts w:ascii="Avenir Next LT Pro" w:eastAsia="Franklin Gothic Book" w:hAnsi="Avenir Next LT Pro" w:cs="Franklin Gothic Book"/>
                <w:b/>
                <w:bCs/>
                <w:sz w:val="26"/>
                <w:szCs w:val="26"/>
              </w:rPr>
              <w:t xml:space="preserve">Will there be music? </w:t>
            </w:r>
          </w:p>
        </w:tc>
        <w:tc>
          <w:tcPr>
            <w:tcW w:w="3340" w:type="dxa"/>
            <w:gridSpan w:val="2"/>
            <w:shd w:val="clear" w:color="auto" w:fill="FFFFFF" w:themeFill="background1"/>
          </w:tcPr>
          <w:p w14:paraId="5FA9C5CF" w14:textId="239CBEDB" w:rsidR="00AF2936" w:rsidRPr="006E1872" w:rsidRDefault="003F1481" w:rsidP="00AF2936">
            <w:pPr>
              <w:rPr>
                <w:rFonts w:ascii="Avenir Next LT Pro" w:eastAsia="Franklin Gothic Book" w:hAnsi="Avenir Next LT Pro" w:cs="Franklin Gothic Book"/>
                <w:sz w:val="26"/>
                <w:szCs w:val="26"/>
              </w:rPr>
            </w:pPr>
            <w:sdt>
              <w:sdtPr>
                <w:rPr>
                  <w:rFonts w:ascii="Avenir Next LT Pro" w:eastAsia="Franklin Gothic Book" w:hAnsi="Avenir Next LT Pro" w:cs="Franklin Gothic Book"/>
                  <w:sz w:val="26"/>
                  <w:szCs w:val="26"/>
                </w:rPr>
                <w:alias w:val="Alcohol? "/>
                <w:tag w:val="Alcohol?"/>
                <w:id w:val="217092370"/>
                <w:placeholder>
                  <w:docPart w:val="5BF61F48A3014FA0A6D5071B8C4E737D"/>
                </w:placeholder>
                <w:showingPlcHdr/>
                <w15:color w:val="3366FF"/>
                <w:dropDownList>
                  <w:listItem w:value="Select Option That Applies"/>
                  <w:listItem w:displayText="YES" w:value="YES"/>
                  <w:listItem w:displayText="NO" w:value="NO"/>
                </w:dropDownList>
              </w:sdtPr>
              <w:sdtEndPr/>
              <w:sdtContent>
                <w:r w:rsidR="00AF2936" w:rsidRPr="006E1872">
                  <w:rPr>
                    <w:rFonts w:ascii="Avenir Next LT Pro" w:eastAsia="Franklin Gothic Book" w:hAnsi="Avenir Next LT Pro" w:cs="Times New Roman"/>
                    <w:color w:val="808080"/>
                    <w:sz w:val="26"/>
                    <w:szCs w:val="26"/>
                  </w:rPr>
                  <w:t>Choose an item.</w:t>
                </w:r>
              </w:sdtContent>
            </w:sdt>
          </w:p>
        </w:tc>
      </w:tr>
      <w:tr w:rsidR="00AF2936" w:rsidRPr="006E1872" w14:paraId="30CDA883" w14:textId="77777777" w:rsidTr="00A618F1">
        <w:tc>
          <w:tcPr>
            <w:tcW w:w="2429" w:type="dxa"/>
            <w:shd w:val="clear" w:color="auto" w:fill="F2F2F2" w:themeFill="background1" w:themeFillShade="F2"/>
          </w:tcPr>
          <w:p w14:paraId="2157B820" w14:textId="2EFCB24F" w:rsidR="00AF2936" w:rsidRPr="006E1872" w:rsidRDefault="00AF2936" w:rsidP="00AF2936">
            <w:pPr>
              <w:pStyle w:val="Labels"/>
              <w:rPr>
                <w:rFonts w:ascii="Avenir Next LT Pro" w:eastAsia="Franklin Gothic Book" w:hAnsi="Avenir Next LT Pro" w:cs="Times New Roman"/>
                <w:b/>
                <w:bCs/>
                <w:sz w:val="26"/>
                <w:szCs w:val="26"/>
              </w:rPr>
            </w:pPr>
            <w:r w:rsidRPr="006E1872">
              <w:rPr>
                <w:rFonts w:ascii="Avenir Next LT Pro" w:eastAsia="Franklin Gothic Book" w:hAnsi="Avenir Next LT Pro" w:cs="Times New Roman"/>
                <w:b/>
                <w:bCs/>
                <w:sz w:val="26"/>
                <w:szCs w:val="26"/>
              </w:rPr>
              <w:t>Will food be served?</w:t>
            </w:r>
          </w:p>
        </w:tc>
        <w:tc>
          <w:tcPr>
            <w:tcW w:w="2544" w:type="dxa"/>
            <w:shd w:val="clear" w:color="auto" w:fill="FFFFFF" w:themeFill="background1"/>
          </w:tcPr>
          <w:p w14:paraId="3D3F723A" w14:textId="2F515A9D" w:rsidR="00AF2936" w:rsidRPr="006E1872" w:rsidRDefault="003F1481" w:rsidP="00AF2936">
            <w:pPr>
              <w:rPr>
                <w:rFonts w:ascii="Avenir Next LT Pro" w:eastAsia="Franklin Gothic Book" w:hAnsi="Avenir Next LT Pro" w:cs="Franklin Gothic Book"/>
                <w:sz w:val="26"/>
                <w:szCs w:val="26"/>
              </w:rPr>
            </w:pPr>
            <w:sdt>
              <w:sdtPr>
                <w:rPr>
                  <w:rFonts w:ascii="Avenir Next LT Pro" w:eastAsia="Franklin Gothic Book" w:hAnsi="Avenir Next LT Pro" w:cs="Franklin Gothic Book"/>
                  <w:sz w:val="26"/>
                  <w:szCs w:val="26"/>
                </w:rPr>
                <w:alias w:val="Food or Catering? "/>
                <w:tag w:val="Food or Catering? "/>
                <w:id w:val="-454101813"/>
                <w:placeholder>
                  <w:docPart w:val="4F126C46193B477A94D9C21D37CC92BE"/>
                </w:placeholder>
                <w:showingPlcHdr/>
                <w15:color w:val="3366FF"/>
                <w:dropDownList>
                  <w:listItem w:value="Select Option That Applies"/>
                  <w:listItem w:displayText="Self-Catered" w:value="Self-Catered"/>
                  <w:listItem w:displayText="Outside Catering Company" w:value="Outside Catering Company"/>
                  <w:listItem w:displayText="Food Delivery Only" w:value="Food Delivery Only"/>
                  <w:listItem w:displayText="No Food" w:value="No Food"/>
                  <w:listItem w:displayText="Not Sure/Still Deciding" w:value="Not Sure/Still Deciding"/>
                </w:dropDownList>
              </w:sdtPr>
              <w:sdtEndPr/>
              <w:sdtContent>
                <w:r w:rsidR="00AF2936" w:rsidRPr="006E1872">
                  <w:rPr>
                    <w:rFonts w:ascii="Avenir Next LT Pro" w:eastAsia="Franklin Gothic Book" w:hAnsi="Avenir Next LT Pro" w:cs="Times New Roman"/>
                    <w:color w:val="808080"/>
                    <w:sz w:val="26"/>
                    <w:szCs w:val="26"/>
                  </w:rPr>
                  <w:t>Choose an item.</w:t>
                </w:r>
              </w:sdtContent>
            </w:sdt>
          </w:p>
        </w:tc>
        <w:tc>
          <w:tcPr>
            <w:tcW w:w="2477" w:type="dxa"/>
            <w:gridSpan w:val="2"/>
            <w:shd w:val="clear" w:color="auto" w:fill="F2F2F2" w:themeFill="background1" w:themeFillShade="F2"/>
          </w:tcPr>
          <w:p w14:paraId="460DE34D" w14:textId="009CDDA7" w:rsidR="00AF2936" w:rsidRPr="006E1872" w:rsidRDefault="00AF2936" w:rsidP="00AF2936">
            <w:pPr>
              <w:pStyle w:val="Labels"/>
              <w:rPr>
                <w:rFonts w:ascii="Avenir Next LT Pro" w:eastAsia="Franklin Gothic Book" w:hAnsi="Avenir Next LT Pro" w:cs="Franklin Gothic Book"/>
                <w:b/>
                <w:bCs/>
                <w:sz w:val="26"/>
                <w:szCs w:val="26"/>
              </w:rPr>
            </w:pPr>
            <w:r w:rsidRPr="006E1872">
              <w:rPr>
                <w:rFonts w:ascii="Avenir Next LT Pro" w:eastAsia="Franklin Gothic Book" w:hAnsi="Avenir Next LT Pro" w:cs="Franklin Gothic Book"/>
                <w:b/>
                <w:bCs/>
                <w:sz w:val="26"/>
                <w:szCs w:val="26"/>
              </w:rPr>
              <w:t xml:space="preserve">Will food be sold? </w:t>
            </w:r>
          </w:p>
        </w:tc>
        <w:tc>
          <w:tcPr>
            <w:tcW w:w="3340" w:type="dxa"/>
            <w:gridSpan w:val="2"/>
            <w:shd w:val="clear" w:color="auto" w:fill="FFFFFF" w:themeFill="background1"/>
          </w:tcPr>
          <w:p w14:paraId="1DD5DEB6" w14:textId="1CF00B03" w:rsidR="00AF2936" w:rsidRPr="006E1872" w:rsidRDefault="003F1481" w:rsidP="00AF2936">
            <w:pPr>
              <w:rPr>
                <w:rFonts w:ascii="Avenir Next LT Pro" w:eastAsia="Franklin Gothic Book" w:hAnsi="Avenir Next LT Pro" w:cs="Franklin Gothic Book"/>
                <w:sz w:val="26"/>
                <w:szCs w:val="26"/>
              </w:rPr>
            </w:pPr>
            <w:sdt>
              <w:sdtPr>
                <w:rPr>
                  <w:rFonts w:ascii="Avenir Next LT Pro" w:eastAsia="Franklin Gothic Book" w:hAnsi="Avenir Next LT Pro" w:cs="Franklin Gothic Book"/>
                  <w:sz w:val="26"/>
                  <w:szCs w:val="26"/>
                </w:rPr>
                <w:alias w:val="Alcohol? "/>
                <w:tag w:val="Alcohol?"/>
                <w:id w:val="-319360028"/>
                <w:placeholder>
                  <w:docPart w:val="9EEF000FE21D4F569AF8992D1619D13F"/>
                </w:placeholder>
                <w:showingPlcHdr/>
                <w15:color w:val="3366FF"/>
                <w:dropDownList>
                  <w:listItem w:value="Select Option That Applies"/>
                  <w:listItem w:displayText="YES" w:value="YES"/>
                  <w:listItem w:displayText="NO" w:value="NO"/>
                </w:dropDownList>
              </w:sdtPr>
              <w:sdtEndPr/>
              <w:sdtContent>
                <w:r w:rsidR="00AF2936" w:rsidRPr="006E1872">
                  <w:rPr>
                    <w:rFonts w:ascii="Avenir Next LT Pro" w:eastAsia="Franklin Gothic Book" w:hAnsi="Avenir Next LT Pro" w:cs="Times New Roman"/>
                    <w:color w:val="808080"/>
                    <w:sz w:val="26"/>
                    <w:szCs w:val="26"/>
                  </w:rPr>
                  <w:t>Choose an item.</w:t>
                </w:r>
              </w:sdtContent>
            </w:sdt>
          </w:p>
        </w:tc>
      </w:tr>
      <w:tr w:rsidR="00AF2936" w:rsidRPr="006E1872" w14:paraId="7BC7761B" w14:textId="77777777" w:rsidTr="00A618F1">
        <w:tc>
          <w:tcPr>
            <w:tcW w:w="2429" w:type="dxa"/>
            <w:shd w:val="clear" w:color="auto" w:fill="F2F2F2" w:themeFill="background1" w:themeFillShade="F2"/>
          </w:tcPr>
          <w:p w14:paraId="3630520A" w14:textId="2AF13F93" w:rsidR="00AF2936" w:rsidRPr="006E1872" w:rsidRDefault="00AF2936" w:rsidP="00AF2936">
            <w:pPr>
              <w:pStyle w:val="Labels"/>
              <w:rPr>
                <w:rFonts w:ascii="Avenir Next LT Pro" w:eastAsia="Franklin Gothic Book" w:hAnsi="Avenir Next LT Pro" w:cs="Times New Roman"/>
                <w:b/>
                <w:bCs/>
                <w:sz w:val="26"/>
                <w:szCs w:val="26"/>
              </w:rPr>
            </w:pPr>
            <w:r w:rsidRPr="006E1872">
              <w:rPr>
                <w:rFonts w:ascii="Avenir Next LT Pro" w:eastAsia="Franklin Gothic Book" w:hAnsi="Avenir Next LT Pro" w:cs="Times New Roman"/>
                <w:b/>
                <w:bCs/>
                <w:sz w:val="26"/>
                <w:szCs w:val="26"/>
              </w:rPr>
              <w:t xml:space="preserve">Will you serve alcohol?* </w:t>
            </w:r>
          </w:p>
        </w:tc>
        <w:tc>
          <w:tcPr>
            <w:tcW w:w="2544" w:type="dxa"/>
            <w:shd w:val="clear" w:color="auto" w:fill="FFFFFF" w:themeFill="background1"/>
          </w:tcPr>
          <w:p w14:paraId="76C81E00" w14:textId="0420AAB2" w:rsidR="00AF2936" w:rsidRPr="006E1872" w:rsidRDefault="003F1481" w:rsidP="00AF2936">
            <w:pPr>
              <w:rPr>
                <w:rFonts w:ascii="Avenir Next LT Pro" w:eastAsia="Franklin Gothic Book" w:hAnsi="Avenir Next LT Pro" w:cs="Franklin Gothic Book"/>
                <w:sz w:val="26"/>
                <w:szCs w:val="26"/>
              </w:rPr>
            </w:pPr>
            <w:sdt>
              <w:sdtPr>
                <w:rPr>
                  <w:rFonts w:ascii="Avenir Next LT Pro" w:eastAsia="Franklin Gothic Book" w:hAnsi="Avenir Next LT Pro" w:cs="Franklin Gothic Book"/>
                  <w:sz w:val="26"/>
                  <w:szCs w:val="26"/>
                </w:rPr>
                <w:alias w:val="Alcohol? "/>
                <w:tag w:val="Alcohol?"/>
                <w:id w:val="1972936207"/>
                <w:placeholder>
                  <w:docPart w:val="488CE1D5B7EC4D92BE639AABA7AD2B1D"/>
                </w:placeholder>
                <w:showingPlcHdr/>
                <w15:color w:val="3366FF"/>
                <w:dropDownList>
                  <w:listItem w:value="Select Option That Applies"/>
                  <w:listItem w:displayText="YES" w:value="YES"/>
                  <w:listItem w:displayText="NO" w:value="NO"/>
                </w:dropDownList>
              </w:sdtPr>
              <w:sdtEndPr/>
              <w:sdtContent>
                <w:r w:rsidR="00AF2936" w:rsidRPr="006E1872">
                  <w:rPr>
                    <w:rFonts w:ascii="Avenir Next LT Pro" w:eastAsia="Franklin Gothic Book" w:hAnsi="Avenir Next LT Pro" w:cs="Times New Roman"/>
                    <w:color w:val="808080"/>
                    <w:sz w:val="26"/>
                    <w:szCs w:val="26"/>
                  </w:rPr>
                  <w:t>Choose an item.</w:t>
                </w:r>
              </w:sdtContent>
            </w:sdt>
          </w:p>
        </w:tc>
        <w:tc>
          <w:tcPr>
            <w:tcW w:w="2477" w:type="dxa"/>
            <w:gridSpan w:val="2"/>
            <w:shd w:val="clear" w:color="auto" w:fill="F2F2F2" w:themeFill="background1" w:themeFillShade="F2"/>
          </w:tcPr>
          <w:p w14:paraId="7633D411" w14:textId="77777777" w:rsidR="00AF2936" w:rsidRPr="006E1872" w:rsidRDefault="00AF2936" w:rsidP="00AF2936">
            <w:pPr>
              <w:pStyle w:val="Labels"/>
              <w:rPr>
                <w:rFonts w:ascii="Avenir Next LT Pro" w:eastAsia="Franklin Gothic Book" w:hAnsi="Avenir Next LT Pro" w:cs="Franklin Gothic Book"/>
                <w:b/>
                <w:bCs/>
                <w:sz w:val="26"/>
                <w:szCs w:val="26"/>
              </w:rPr>
            </w:pPr>
          </w:p>
        </w:tc>
        <w:tc>
          <w:tcPr>
            <w:tcW w:w="3340" w:type="dxa"/>
            <w:gridSpan w:val="2"/>
            <w:shd w:val="clear" w:color="auto" w:fill="FFFFFF" w:themeFill="background1"/>
          </w:tcPr>
          <w:p w14:paraId="3D5B89EF" w14:textId="77777777" w:rsidR="00AF2936" w:rsidRPr="006E1872" w:rsidRDefault="00AF2936" w:rsidP="00AF2936">
            <w:pPr>
              <w:rPr>
                <w:rFonts w:ascii="Avenir Next LT Pro" w:eastAsia="Franklin Gothic Book" w:hAnsi="Avenir Next LT Pro" w:cs="Franklin Gothic Book"/>
                <w:sz w:val="26"/>
                <w:szCs w:val="26"/>
              </w:rPr>
            </w:pPr>
          </w:p>
        </w:tc>
      </w:tr>
      <w:tr w:rsidR="00AF2936" w:rsidRPr="006E1872" w14:paraId="7EC7C2CC" w14:textId="77777777" w:rsidTr="000C1C81">
        <w:tc>
          <w:tcPr>
            <w:tcW w:w="10790" w:type="dxa"/>
            <w:gridSpan w:val="6"/>
            <w:shd w:val="clear" w:color="auto" w:fill="F2F2F2" w:themeFill="background1" w:themeFillShade="F2"/>
          </w:tcPr>
          <w:p w14:paraId="073E5ECE" w14:textId="6A1683D1" w:rsidR="00AF2936" w:rsidRPr="006E1872" w:rsidRDefault="00AF2936" w:rsidP="00AF2936">
            <w:pPr>
              <w:rPr>
                <w:rFonts w:ascii="Avenir Next LT Pro" w:eastAsia="Franklin Gothic Book" w:hAnsi="Avenir Next LT Pro" w:cs="Franklin Gothic Book"/>
                <w:sz w:val="26"/>
                <w:szCs w:val="26"/>
              </w:rPr>
            </w:pPr>
            <w:r w:rsidRPr="006E1872">
              <w:rPr>
                <w:rFonts w:ascii="Avenir Next LT Pro" w:eastAsia="Franklin Gothic Book" w:hAnsi="Avenir Next LT Pro" w:cs="Franklin Gothic Book"/>
                <w:i/>
                <w:iCs/>
                <w:sz w:val="26"/>
                <w:szCs w:val="26"/>
              </w:rPr>
              <w:t xml:space="preserve">*The sale of alcohol is not permitted at Together Center.  Alcohol service and consumption is only allowed with approval by Together Center and is also subject to Washington State Liquor and Cannabis Board (WSLCB) regulations.  In order to serve alcohol on the premises, Clients must obtain a banquet permit.  A banquet permit is required to allow the service and consumption of liquor for a private, invitation only banquet or gatherings held in Together Center—events serving alcohol cannot be open to the general public. More information is available at </w:t>
            </w:r>
            <w:hyperlink r:id="rId12" w:history="1">
              <w:r w:rsidRPr="006E1872">
                <w:rPr>
                  <w:rStyle w:val="Hyperlink"/>
                  <w:rFonts w:ascii="Avenir Next LT Pro" w:eastAsia="Franklin Gothic Book" w:hAnsi="Avenir Next LT Pro" w:cs="Franklin Gothic Book"/>
                  <w:i/>
                  <w:iCs/>
                  <w:sz w:val="26"/>
                  <w:szCs w:val="26"/>
                </w:rPr>
                <w:t>https://lcb.wa.gov/licensing/special-licenses-and-permits</w:t>
              </w:r>
            </w:hyperlink>
            <w:r w:rsidRPr="006E1872">
              <w:rPr>
                <w:rFonts w:ascii="Avenir Next LT Pro" w:eastAsia="Franklin Gothic Book" w:hAnsi="Avenir Next LT Pro" w:cs="Franklin Gothic Book"/>
                <w:i/>
                <w:iCs/>
                <w:sz w:val="26"/>
                <w:szCs w:val="26"/>
              </w:rPr>
              <w:t>.</w:t>
            </w:r>
          </w:p>
        </w:tc>
      </w:tr>
      <w:tr w:rsidR="003410EA" w:rsidRPr="006E1872" w14:paraId="195F8749" w14:textId="77777777" w:rsidTr="007A6C99">
        <w:tc>
          <w:tcPr>
            <w:tcW w:w="10790" w:type="dxa"/>
            <w:gridSpan w:val="6"/>
            <w:shd w:val="clear" w:color="auto" w:fill="F2F2F2" w:themeFill="background1" w:themeFillShade="F2"/>
          </w:tcPr>
          <w:p w14:paraId="428F954D" w14:textId="5507065F" w:rsidR="003410EA" w:rsidRPr="006E1872" w:rsidRDefault="003410EA" w:rsidP="003410EA">
            <w:pPr>
              <w:jc w:val="center"/>
              <w:rPr>
                <w:rFonts w:ascii="Avenir Next LT Pro" w:hAnsi="Avenir Next LT Pro" w:cstheme="majorHAnsi"/>
                <w:sz w:val="26"/>
                <w:szCs w:val="26"/>
              </w:rPr>
            </w:pPr>
            <w:r w:rsidRPr="006E1872">
              <w:rPr>
                <w:rFonts w:ascii="Avenir Next LT Pro" w:hAnsi="Avenir Next LT Pro"/>
                <w:b/>
                <w:bCs/>
                <w:color w:val="1F497D" w:themeColor="text2"/>
                <w:sz w:val="32"/>
                <w:szCs w:val="32"/>
              </w:rPr>
              <w:lastRenderedPageBreak/>
              <w:t>EVENT DETAILS</w:t>
            </w:r>
            <w:r>
              <w:rPr>
                <w:rFonts w:ascii="Avenir Next LT Pro" w:hAnsi="Avenir Next LT Pro"/>
                <w:b/>
                <w:bCs/>
                <w:color w:val="1F497D" w:themeColor="text2"/>
                <w:sz w:val="32"/>
                <w:szCs w:val="32"/>
              </w:rPr>
              <w:t xml:space="preserve"> CONTINUED</w:t>
            </w:r>
          </w:p>
        </w:tc>
      </w:tr>
      <w:tr w:rsidR="00AF2936" w:rsidRPr="006E1872" w14:paraId="4E832F39" w14:textId="77777777" w:rsidTr="00A618F1">
        <w:tc>
          <w:tcPr>
            <w:tcW w:w="2429" w:type="dxa"/>
            <w:shd w:val="clear" w:color="auto" w:fill="F2F2F2" w:themeFill="background1" w:themeFillShade="F2"/>
          </w:tcPr>
          <w:p w14:paraId="5C6B0225" w14:textId="306EBA65" w:rsidR="00AF2936" w:rsidRPr="006E1872" w:rsidRDefault="00AF2936" w:rsidP="00AF2936">
            <w:pPr>
              <w:pStyle w:val="Labels"/>
              <w:rPr>
                <w:rFonts w:ascii="Avenir Next LT Pro" w:hAnsi="Avenir Next LT Pro"/>
                <w:b/>
                <w:bCs/>
                <w:sz w:val="26"/>
                <w:szCs w:val="26"/>
              </w:rPr>
            </w:pPr>
            <w:r w:rsidRPr="006E1872">
              <w:rPr>
                <w:rFonts w:ascii="Avenir Next LT Pro" w:hAnsi="Avenir Next LT Pro"/>
                <w:b/>
                <w:bCs/>
                <w:sz w:val="26"/>
                <w:szCs w:val="26"/>
              </w:rPr>
              <w:t>Conference Room Selection</w:t>
            </w:r>
          </w:p>
        </w:tc>
        <w:tc>
          <w:tcPr>
            <w:tcW w:w="2544" w:type="dxa"/>
            <w:shd w:val="clear" w:color="auto" w:fill="FFFFFF" w:themeFill="background1"/>
          </w:tcPr>
          <w:p w14:paraId="103E2F19" w14:textId="090FB2BB" w:rsidR="00AF2936" w:rsidRPr="006E1872" w:rsidRDefault="003F1481" w:rsidP="00AF2936">
            <w:pPr>
              <w:rPr>
                <w:rFonts w:ascii="Avenir Next LT Pro" w:hAnsi="Avenir Next LT Pro"/>
                <w:sz w:val="26"/>
                <w:szCs w:val="26"/>
              </w:rPr>
            </w:pPr>
            <w:sdt>
              <w:sdtPr>
                <w:rPr>
                  <w:rFonts w:ascii="Avenir Next LT Pro" w:hAnsi="Avenir Next LT Pro" w:cstheme="majorHAnsi"/>
                  <w:sz w:val="26"/>
                  <w:szCs w:val="26"/>
                </w:rPr>
                <w:alias w:val="Select One"/>
                <w:tag w:val="Select One"/>
                <w:id w:val="-520006263"/>
                <w:placeholder>
                  <w:docPart w:val="3F6E9AED7DD841938B155072564857DA"/>
                </w:placeholder>
                <w:showingPlcHdr/>
                <w15:color w:val="3366FF"/>
                <w:dropDownList>
                  <w:listItem w:value="Conference Room Selection"/>
                  <w:listItem w:displayText="Together Conference Center (All Rooms)" w:value="Together Conference Center (All Rooms)"/>
                  <w:listItem w:displayText="Klickitat" w:value="Klickitat"/>
                  <w:listItem w:displayText="Kulshan" w:value="Kulshan"/>
                  <w:listItem w:displayText="Loowit" w:value="Loowit"/>
                  <w:listItem w:displayText="Shuksan" w:value="Shuksan"/>
                  <w:listItem w:displayText="Tahoma" w:value="Tahoma"/>
                  <w:listItem w:displayText="Tahoma &amp; Loowit Combined" w:value="Tahoma &amp; Loowit Combined"/>
                  <w:listItem w:displayText="Shuksan, Kulshan, Klickitat Combined" w:value="Shuksan, Kulshan, Klickitat Combined"/>
                  <w:listItem w:displayText="Kulshan &amp; Klickitat Combined" w:value="Kulshan &amp; Klickitat Combined"/>
                  <w:listItem w:displayText="Klickitat &amp; Shuksan Combined" w:value="Klickitat &amp; Shuksan Combined"/>
                  <w:listItem w:displayText="Other" w:value="Other"/>
                </w:dropDownList>
              </w:sdtPr>
              <w:sdtEndPr/>
              <w:sdtContent>
                <w:r w:rsidR="00AF2936" w:rsidRPr="006E1872">
                  <w:rPr>
                    <w:rStyle w:val="PlaceholderText"/>
                    <w:rFonts w:ascii="Avenir Next LT Pro" w:hAnsi="Avenir Next LT Pro"/>
                    <w:sz w:val="26"/>
                    <w:szCs w:val="26"/>
                  </w:rPr>
                  <w:t>Choose an item.</w:t>
                </w:r>
              </w:sdtContent>
            </w:sdt>
          </w:p>
        </w:tc>
        <w:tc>
          <w:tcPr>
            <w:tcW w:w="2477" w:type="dxa"/>
            <w:gridSpan w:val="2"/>
            <w:shd w:val="clear" w:color="auto" w:fill="F2F2F2" w:themeFill="background1" w:themeFillShade="F2"/>
          </w:tcPr>
          <w:p w14:paraId="3CA17A8B" w14:textId="151E395B" w:rsidR="00AF2936" w:rsidRPr="006E1872" w:rsidRDefault="00AF2936" w:rsidP="00AF2936">
            <w:pPr>
              <w:pStyle w:val="Labels"/>
              <w:rPr>
                <w:rFonts w:ascii="Avenir Next LT Pro" w:hAnsi="Avenir Next LT Pro"/>
                <w:b/>
                <w:bCs/>
                <w:sz w:val="26"/>
                <w:szCs w:val="26"/>
              </w:rPr>
            </w:pPr>
            <w:r w:rsidRPr="006E1872">
              <w:rPr>
                <w:rFonts w:ascii="Avenir Next LT Pro" w:hAnsi="Avenir Next LT Pro"/>
                <w:b/>
                <w:bCs/>
                <w:sz w:val="26"/>
                <w:szCs w:val="26"/>
              </w:rPr>
              <w:t xml:space="preserve">Common Area Selection </w:t>
            </w:r>
          </w:p>
        </w:tc>
        <w:tc>
          <w:tcPr>
            <w:tcW w:w="3340" w:type="dxa"/>
            <w:gridSpan w:val="2"/>
            <w:shd w:val="clear" w:color="auto" w:fill="FFFFFF" w:themeFill="background1"/>
          </w:tcPr>
          <w:p w14:paraId="19E703A2" w14:textId="465F40F9" w:rsidR="00AF2936" w:rsidRPr="006E1872" w:rsidRDefault="003F1481" w:rsidP="00AF2936">
            <w:pPr>
              <w:rPr>
                <w:rFonts w:ascii="Avenir Next LT Pro" w:hAnsi="Avenir Next LT Pro"/>
                <w:sz w:val="26"/>
                <w:szCs w:val="26"/>
              </w:rPr>
            </w:pPr>
            <w:sdt>
              <w:sdtPr>
                <w:rPr>
                  <w:rFonts w:ascii="Avenir Next LT Pro" w:hAnsi="Avenir Next LT Pro" w:cstheme="majorHAnsi"/>
                  <w:sz w:val="26"/>
                  <w:szCs w:val="26"/>
                </w:rPr>
                <w:alias w:val="Select One"/>
                <w:tag w:val="Select One"/>
                <w:id w:val="327881171"/>
                <w:placeholder>
                  <w:docPart w:val="9C2DF0D3F1B142CD89CE0ED01B6FFDFA"/>
                </w:placeholder>
                <w:showingPlcHdr/>
                <w15:color w:val="3366FF"/>
                <w:dropDownList>
                  <w:listItem w:value="Common Area Selection"/>
                  <w:listItem w:displayText="Community Kitchen" w:value="Community Kitchen"/>
                  <w:listItem w:displayText="Co-Working Studio" w:value="Co-Working Studio"/>
                  <w:listItem w:displayText="Serendipity Lounge" w:value="Serendipity Lounge"/>
                  <w:listItem w:displayText="Community Kitchen &amp; Co-Working Studio" w:value="Community Kitchen &amp; Co-Working Studio"/>
                  <w:listItem w:displayText="Community Kitchen &amp; Lounge" w:value="Community Kitchen &amp; Lounge"/>
                  <w:listItem w:displayText="Co-Working Studio &amp; Lounge" w:value="Co-Working Studio &amp; Lounge"/>
                  <w:listItem w:displayText="Kitchen, Studio &amp; Lounge" w:value="Kitchen, Studio &amp; Lounge"/>
                  <w:listItem w:displayText="Together Center Lobby" w:value="Together Center Lobby"/>
                  <w:listItem w:displayText="Other" w:value="Other"/>
                </w:dropDownList>
              </w:sdtPr>
              <w:sdtEndPr/>
              <w:sdtContent>
                <w:r w:rsidR="00AF2936" w:rsidRPr="006E1872">
                  <w:rPr>
                    <w:rStyle w:val="PlaceholderText"/>
                    <w:rFonts w:ascii="Avenir Next LT Pro" w:hAnsi="Avenir Next LT Pro"/>
                    <w:sz w:val="26"/>
                    <w:szCs w:val="26"/>
                  </w:rPr>
                  <w:t>Choose an item.</w:t>
                </w:r>
              </w:sdtContent>
            </w:sdt>
          </w:p>
        </w:tc>
      </w:tr>
      <w:tr w:rsidR="00AF2936" w:rsidRPr="006E1872" w14:paraId="78843152" w14:textId="77777777" w:rsidTr="00A618F1">
        <w:trPr>
          <w:trHeight w:val="503"/>
        </w:trPr>
        <w:tc>
          <w:tcPr>
            <w:tcW w:w="2429" w:type="dxa"/>
            <w:vMerge w:val="restart"/>
            <w:shd w:val="clear" w:color="auto" w:fill="F2F2F2" w:themeFill="background1" w:themeFillShade="F2"/>
          </w:tcPr>
          <w:p w14:paraId="4FE990B3" w14:textId="38FECDBC" w:rsidR="00AF2936" w:rsidRPr="006E1872" w:rsidRDefault="00AF2936" w:rsidP="00AF2936">
            <w:pPr>
              <w:pStyle w:val="Labels"/>
              <w:rPr>
                <w:rFonts w:ascii="Avenir Next LT Pro" w:hAnsi="Avenir Next LT Pro"/>
                <w:b/>
                <w:bCs/>
                <w:sz w:val="26"/>
                <w:szCs w:val="26"/>
              </w:rPr>
            </w:pPr>
            <w:r w:rsidRPr="006E1872">
              <w:rPr>
                <w:rFonts w:ascii="Avenir Next LT Pro" w:hAnsi="Avenir Next LT Pro"/>
                <w:b/>
                <w:bCs/>
                <w:sz w:val="26"/>
                <w:szCs w:val="26"/>
              </w:rPr>
              <w:t>Room Configuration</w:t>
            </w:r>
          </w:p>
        </w:tc>
        <w:tc>
          <w:tcPr>
            <w:tcW w:w="2544" w:type="dxa"/>
            <w:vMerge w:val="restart"/>
            <w:shd w:val="clear" w:color="auto" w:fill="FFFFFF" w:themeFill="background1"/>
          </w:tcPr>
          <w:p w14:paraId="1F39D1E3" w14:textId="7135852A" w:rsidR="00AF2936" w:rsidRPr="006E1872" w:rsidRDefault="003F1481" w:rsidP="00AF2936">
            <w:pPr>
              <w:rPr>
                <w:rFonts w:ascii="Avenir Next LT Pro" w:hAnsi="Avenir Next LT Pro"/>
                <w:sz w:val="26"/>
                <w:szCs w:val="26"/>
              </w:rPr>
            </w:pPr>
            <w:sdt>
              <w:sdtPr>
                <w:rPr>
                  <w:rFonts w:ascii="Avenir Next LT Pro" w:hAnsi="Avenir Next LT Pro" w:cstheme="majorHAnsi"/>
                  <w:sz w:val="26"/>
                  <w:szCs w:val="26"/>
                </w:rPr>
                <w:alias w:val="Room Configuration"/>
                <w:tag w:val="Room Configuration"/>
                <w:id w:val="-1460642487"/>
                <w:placeholder>
                  <w:docPart w:val="F1197DB0ACB84E5BB42E6519CA6FA05A"/>
                </w:placeholder>
                <w:showingPlcHdr/>
                <w15:color w:val="3366FF"/>
                <w:dropDownList>
                  <w:listItem w:value="Room Configuration"/>
                  <w:listItem w:displayText="Boardroom" w:value="Boardroom"/>
                  <w:listItem w:displayText="Theater" w:value="Theater"/>
                  <w:listItem w:displayText="Classroom" w:value="Classroom"/>
                  <w:listItem w:displayText="Banquet" w:value="Banquet"/>
                  <w:listItem w:displayText="Open Room (No Furniture)" w:value="Open Room (No Furniture)"/>
                  <w:listItem w:displayText="Cocktail/Social" w:value="Cocktail/Social"/>
                  <w:listItem w:displayText="U-Shape (Chairs Only)" w:value="U-Shape (Chairs Only)"/>
                  <w:listItem w:displayText="U-Shape (Tables &amp; Chairs Facing Forward)" w:value="U-Shape (Tables &amp; Chairs Facing Forward)"/>
                  <w:listItem w:displayText="Unknown/Not Sure" w:value="Unknown/Not Sure"/>
                  <w:listItem w:displayText="Other" w:value="Other"/>
                </w:dropDownList>
              </w:sdtPr>
              <w:sdtEndPr/>
              <w:sdtContent>
                <w:r w:rsidR="00AF2936" w:rsidRPr="006E1872">
                  <w:rPr>
                    <w:rStyle w:val="PlaceholderText"/>
                    <w:rFonts w:ascii="Avenir Next LT Pro" w:hAnsi="Avenir Next LT Pro"/>
                    <w:sz w:val="26"/>
                    <w:szCs w:val="26"/>
                  </w:rPr>
                  <w:t>Choose an item.</w:t>
                </w:r>
              </w:sdtContent>
            </w:sdt>
          </w:p>
        </w:tc>
        <w:tc>
          <w:tcPr>
            <w:tcW w:w="2477" w:type="dxa"/>
            <w:gridSpan w:val="2"/>
            <w:shd w:val="clear" w:color="auto" w:fill="F2F2F2" w:themeFill="background1" w:themeFillShade="F2"/>
          </w:tcPr>
          <w:p w14:paraId="47F77231" w14:textId="6CCF11CF" w:rsidR="00AF2936" w:rsidRPr="006E1872" w:rsidRDefault="00AF2936" w:rsidP="00AF2936">
            <w:pPr>
              <w:rPr>
                <w:rFonts w:ascii="Avenir Next LT Pro" w:hAnsi="Avenir Next LT Pro"/>
                <w:b/>
                <w:bCs/>
                <w:sz w:val="26"/>
                <w:szCs w:val="26"/>
              </w:rPr>
            </w:pPr>
            <w:r w:rsidRPr="006E1872">
              <w:rPr>
                <w:rFonts w:ascii="Avenir Next LT Pro" w:hAnsi="Avenir Next LT Pro"/>
                <w:b/>
                <w:bCs/>
                <w:sz w:val="26"/>
                <w:szCs w:val="26"/>
              </w:rPr>
              <w:t># of Tables</w:t>
            </w:r>
          </w:p>
        </w:tc>
        <w:tc>
          <w:tcPr>
            <w:tcW w:w="3340" w:type="dxa"/>
            <w:gridSpan w:val="2"/>
            <w:shd w:val="clear" w:color="auto" w:fill="FFFFFF" w:themeFill="background1"/>
          </w:tcPr>
          <w:p w14:paraId="4E60F42D" w14:textId="6E477F9C" w:rsidR="00AF2936" w:rsidRPr="006E1872" w:rsidRDefault="00AF2936" w:rsidP="00AF2936">
            <w:pPr>
              <w:rPr>
                <w:rFonts w:ascii="Avenir Next LT Pro" w:hAnsi="Avenir Next LT Pro"/>
                <w:sz w:val="26"/>
                <w:szCs w:val="26"/>
              </w:rPr>
            </w:pPr>
          </w:p>
        </w:tc>
      </w:tr>
      <w:tr w:rsidR="00AF2936" w:rsidRPr="006E1872" w14:paraId="50136DDB" w14:textId="77777777" w:rsidTr="00A618F1">
        <w:trPr>
          <w:trHeight w:val="390"/>
        </w:trPr>
        <w:tc>
          <w:tcPr>
            <w:tcW w:w="2429" w:type="dxa"/>
            <w:vMerge/>
            <w:shd w:val="clear" w:color="auto" w:fill="F2F2F2" w:themeFill="background1" w:themeFillShade="F2"/>
          </w:tcPr>
          <w:p w14:paraId="1EF6897C" w14:textId="77777777" w:rsidR="00AF2936" w:rsidRPr="006E1872" w:rsidRDefault="00AF2936" w:rsidP="00AF2936">
            <w:pPr>
              <w:pStyle w:val="Labels"/>
              <w:rPr>
                <w:rFonts w:ascii="Avenir Next LT Pro" w:hAnsi="Avenir Next LT Pro"/>
                <w:b/>
                <w:bCs/>
                <w:sz w:val="26"/>
                <w:szCs w:val="26"/>
              </w:rPr>
            </w:pPr>
          </w:p>
        </w:tc>
        <w:tc>
          <w:tcPr>
            <w:tcW w:w="2544" w:type="dxa"/>
            <w:vMerge/>
            <w:shd w:val="clear" w:color="auto" w:fill="FFFFFF" w:themeFill="background1"/>
          </w:tcPr>
          <w:p w14:paraId="289BE909" w14:textId="77777777" w:rsidR="00AF2936" w:rsidRPr="006E1872" w:rsidRDefault="00AF2936" w:rsidP="00AF2936">
            <w:pPr>
              <w:rPr>
                <w:rFonts w:ascii="Avenir Next LT Pro" w:hAnsi="Avenir Next LT Pro"/>
                <w:sz w:val="26"/>
                <w:szCs w:val="26"/>
              </w:rPr>
            </w:pPr>
          </w:p>
        </w:tc>
        <w:tc>
          <w:tcPr>
            <w:tcW w:w="2477" w:type="dxa"/>
            <w:gridSpan w:val="2"/>
            <w:shd w:val="clear" w:color="auto" w:fill="F2F2F2" w:themeFill="background1" w:themeFillShade="F2"/>
          </w:tcPr>
          <w:p w14:paraId="0047D351" w14:textId="3801D66A" w:rsidR="00AF2936" w:rsidRPr="006E1872" w:rsidRDefault="00AF2936" w:rsidP="00AF2936">
            <w:pPr>
              <w:rPr>
                <w:rFonts w:ascii="Avenir Next LT Pro" w:hAnsi="Avenir Next LT Pro"/>
                <w:b/>
                <w:bCs/>
                <w:sz w:val="26"/>
                <w:szCs w:val="26"/>
              </w:rPr>
            </w:pPr>
            <w:r w:rsidRPr="006E1872">
              <w:rPr>
                <w:rFonts w:ascii="Avenir Next LT Pro" w:hAnsi="Avenir Next LT Pro"/>
                <w:b/>
                <w:bCs/>
                <w:sz w:val="26"/>
                <w:szCs w:val="26"/>
              </w:rPr>
              <w:t># of Chairs</w:t>
            </w:r>
          </w:p>
        </w:tc>
        <w:tc>
          <w:tcPr>
            <w:tcW w:w="3340" w:type="dxa"/>
            <w:gridSpan w:val="2"/>
            <w:shd w:val="clear" w:color="auto" w:fill="FFFFFF" w:themeFill="background1"/>
          </w:tcPr>
          <w:p w14:paraId="5E82841E" w14:textId="77777777" w:rsidR="00AF2936" w:rsidRPr="006E1872" w:rsidRDefault="00AF2936" w:rsidP="00AF2936">
            <w:pPr>
              <w:rPr>
                <w:rFonts w:ascii="Avenir Next LT Pro" w:hAnsi="Avenir Next LT Pro"/>
                <w:sz w:val="26"/>
                <w:szCs w:val="26"/>
              </w:rPr>
            </w:pPr>
          </w:p>
        </w:tc>
      </w:tr>
      <w:tr w:rsidR="00AF2936" w:rsidRPr="006E1872" w14:paraId="3FE6F771" w14:textId="77777777" w:rsidTr="00A618F1">
        <w:tc>
          <w:tcPr>
            <w:tcW w:w="2429" w:type="dxa"/>
            <w:shd w:val="clear" w:color="auto" w:fill="F2F2F2" w:themeFill="background1" w:themeFillShade="F2"/>
          </w:tcPr>
          <w:p w14:paraId="10CFC26C" w14:textId="77777777" w:rsidR="00AF2936" w:rsidRPr="006E1872" w:rsidRDefault="00AF2936" w:rsidP="00AF2936">
            <w:pPr>
              <w:pStyle w:val="Labels"/>
              <w:rPr>
                <w:rFonts w:ascii="Avenir Next LT Pro" w:hAnsi="Avenir Next LT Pro"/>
                <w:b/>
                <w:bCs/>
                <w:sz w:val="26"/>
                <w:szCs w:val="26"/>
              </w:rPr>
            </w:pPr>
            <w:r w:rsidRPr="006E1872">
              <w:rPr>
                <w:rFonts w:ascii="Avenir Next LT Pro" w:hAnsi="Avenir Next LT Pro"/>
                <w:b/>
                <w:bCs/>
                <w:sz w:val="26"/>
                <w:szCs w:val="26"/>
              </w:rPr>
              <w:t>If you selected “Other” please describe your room setup needs:</w:t>
            </w:r>
          </w:p>
          <w:p w14:paraId="19B78197" w14:textId="63E19B18" w:rsidR="00AF2936" w:rsidRPr="006E1872" w:rsidRDefault="00AF2936" w:rsidP="00AF2936">
            <w:pPr>
              <w:pStyle w:val="Labels"/>
              <w:rPr>
                <w:rFonts w:ascii="Avenir Next LT Pro" w:hAnsi="Avenir Next LT Pro"/>
                <w:b/>
                <w:bCs/>
                <w:sz w:val="26"/>
                <w:szCs w:val="26"/>
              </w:rPr>
            </w:pPr>
          </w:p>
        </w:tc>
        <w:tc>
          <w:tcPr>
            <w:tcW w:w="8361" w:type="dxa"/>
            <w:gridSpan w:val="5"/>
            <w:shd w:val="clear" w:color="auto" w:fill="FFFFFF" w:themeFill="background1"/>
          </w:tcPr>
          <w:p w14:paraId="7E7DEC80" w14:textId="66857D79" w:rsidR="00AF2936" w:rsidRPr="006E1872" w:rsidRDefault="00AF2936" w:rsidP="00AF2936">
            <w:pPr>
              <w:rPr>
                <w:rFonts w:ascii="Avenir Next LT Pro" w:hAnsi="Avenir Next LT Pro"/>
                <w:sz w:val="26"/>
                <w:szCs w:val="26"/>
              </w:rPr>
            </w:pPr>
          </w:p>
        </w:tc>
      </w:tr>
      <w:tr w:rsidR="00AF2936" w:rsidRPr="006E1872" w14:paraId="74E71C92" w14:textId="77777777" w:rsidTr="00A618F1">
        <w:trPr>
          <w:trHeight w:val="780"/>
        </w:trPr>
        <w:tc>
          <w:tcPr>
            <w:tcW w:w="10790" w:type="dxa"/>
            <w:gridSpan w:val="6"/>
            <w:shd w:val="clear" w:color="auto" w:fill="F2F2F2" w:themeFill="background1" w:themeFillShade="F2"/>
          </w:tcPr>
          <w:p w14:paraId="36E59231" w14:textId="77777777" w:rsidR="00AF2936" w:rsidRPr="006A65D2" w:rsidRDefault="00AF2936" w:rsidP="00AF2936">
            <w:pPr>
              <w:jc w:val="center"/>
              <w:rPr>
                <w:rFonts w:ascii="Avenir Next LT Pro" w:hAnsi="Avenir Next LT Pro"/>
                <w:b/>
                <w:bCs/>
                <w:color w:val="1F497D" w:themeColor="text2"/>
                <w:sz w:val="32"/>
                <w:szCs w:val="32"/>
              </w:rPr>
            </w:pPr>
            <w:r w:rsidRPr="006A65D2">
              <w:rPr>
                <w:rFonts w:ascii="Avenir Next LT Pro" w:hAnsi="Avenir Next LT Pro"/>
                <w:b/>
                <w:bCs/>
                <w:color w:val="1F497D" w:themeColor="text2"/>
                <w:sz w:val="32"/>
                <w:szCs w:val="32"/>
              </w:rPr>
              <w:t>AUDIO/VISUAL (AV)</w:t>
            </w:r>
          </w:p>
          <w:p w14:paraId="4B0E9706" w14:textId="77777777" w:rsidR="00CF2324" w:rsidRDefault="00AF2936" w:rsidP="00AF2936">
            <w:pPr>
              <w:rPr>
                <w:rFonts w:ascii="Avenir Next LT Pro" w:hAnsi="Avenir Next LT Pro" w:cstheme="majorHAnsi"/>
                <w:sz w:val="26"/>
                <w:szCs w:val="26"/>
              </w:rPr>
            </w:pPr>
            <w:r w:rsidRPr="006E1872">
              <w:rPr>
                <w:rFonts w:ascii="Avenir Next LT Pro" w:hAnsi="Avenir Next LT Pro" w:cstheme="majorHAnsi"/>
                <w:sz w:val="26"/>
                <w:szCs w:val="26"/>
              </w:rPr>
              <w:t>The Together Conference Center comes equipped with wall-mounted TV monitors in each meeting room and an HDMI cable to connect to the monitor and in-room audio system.  Together Center does not supply presentation or playback devices.</w:t>
            </w:r>
            <w:r w:rsidR="00DC0D92">
              <w:rPr>
                <w:rFonts w:ascii="Avenir Next LT Pro" w:hAnsi="Avenir Next LT Pro" w:cstheme="majorHAnsi"/>
                <w:sz w:val="26"/>
                <w:szCs w:val="26"/>
              </w:rPr>
              <w:t xml:space="preserve">  </w:t>
            </w:r>
            <w:r w:rsidR="00BF2CC2">
              <w:rPr>
                <w:rFonts w:ascii="Avenir Next LT Pro" w:hAnsi="Avenir Next LT Pro" w:cstheme="majorHAnsi"/>
                <w:sz w:val="26"/>
                <w:szCs w:val="26"/>
              </w:rPr>
              <w:t xml:space="preserve">If additional AV support is required, please enter in the notes below.  </w:t>
            </w:r>
          </w:p>
          <w:p w14:paraId="26891B40" w14:textId="212355BF" w:rsidR="00AF2936" w:rsidRPr="006E1872" w:rsidRDefault="00FD5ABE" w:rsidP="00AF2936">
            <w:pPr>
              <w:rPr>
                <w:rFonts w:ascii="Avenir Next LT Pro" w:hAnsi="Avenir Next LT Pro"/>
                <w:b/>
                <w:bCs/>
                <w:color w:val="0070C0"/>
                <w:sz w:val="26"/>
                <w:szCs w:val="26"/>
              </w:rPr>
            </w:pPr>
            <w:r>
              <w:rPr>
                <w:rFonts w:ascii="Avenir Next LT Pro" w:hAnsi="Avenir Next LT Pro" w:cstheme="majorHAnsi"/>
                <w:sz w:val="26"/>
                <w:szCs w:val="26"/>
              </w:rPr>
              <w:t>*</w:t>
            </w:r>
            <w:r w:rsidR="00BF2CC2">
              <w:rPr>
                <w:rFonts w:ascii="Avenir Next LT Pro" w:hAnsi="Avenir Next LT Pro" w:cstheme="majorHAnsi"/>
                <w:sz w:val="26"/>
                <w:szCs w:val="26"/>
              </w:rPr>
              <w:t xml:space="preserve">Note: Not all requests </w:t>
            </w:r>
            <w:r w:rsidR="00CF2324">
              <w:rPr>
                <w:rFonts w:ascii="Avenir Next LT Pro" w:hAnsi="Avenir Next LT Pro" w:cstheme="majorHAnsi"/>
                <w:sz w:val="26"/>
                <w:szCs w:val="26"/>
              </w:rPr>
              <w:t xml:space="preserve">can </w:t>
            </w:r>
            <w:r w:rsidR="00BF2CC2">
              <w:rPr>
                <w:rFonts w:ascii="Avenir Next LT Pro" w:hAnsi="Avenir Next LT Pro" w:cstheme="majorHAnsi"/>
                <w:sz w:val="26"/>
                <w:szCs w:val="26"/>
              </w:rPr>
              <w:t xml:space="preserve">be accommodated. </w:t>
            </w:r>
          </w:p>
        </w:tc>
      </w:tr>
      <w:tr w:rsidR="00AF2936" w:rsidRPr="006E1872" w14:paraId="731208AA" w14:textId="77777777" w:rsidTr="00A74AD2">
        <w:trPr>
          <w:trHeight w:val="2483"/>
        </w:trPr>
        <w:tc>
          <w:tcPr>
            <w:tcW w:w="2429" w:type="dxa"/>
            <w:shd w:val="clear" w:color="auto" w:fill="F2F2F2" w:themeFill="background1" w:themeFillShade="F2"/>
          </w:tcPr>
          <w:p w14:paraId="78576321" w14:textId="23FA83AF" w:rsidR="00AF2936" w:rsidRPr="006E1872" w:rsidRDefault="00DC0D92" w:rsidP="00AF2936">
            <w:pPr>
              <w:pStyle w:val="Labels"/>
              <w:rPr>
                <w:rFonts w:ascii="Avenir Next LT Pro" w:hAnsi="Avenir Next LT Pro"/>
                <w:b/>
                <w:bCs/>
                <w:sz w:val="26"/>
                <w:szCs w:val="26"/>
              </w:rPr>
            </w:pPr>
            <w:r>
              <w:rPr>
                <w:rFonts w:ascii="Avenir Next LT Pro" w:hAnsi="Avenir Next LT Pro"/>
                <w:b/>
                <w:bCs/>
                <w:sz w:val="26"/>
                <w:szCs w:val="26"/>
              </w:rPr>
              <w:t xml:space="preserve">AV Notes: </w:t>
            </w:r>
          </w:p>
          <w:p w14:paraId="78D9C74D" w14:textId="77777777" w:rsidR="00AF2936" w:rsidRPr="006E1872" w:rsidRDefault="00AF2936" w:rsidP="00AF2936">
            <w:pPr>
              <w:pStyle w:val="Labels"/>
              <w:rPr>
                <w:rFonts w:ascii="Avenir Next LT Pro" w:hAnsi="Avenir Next LT Pro"/>
                <w:b/>
                <w:bCs/>
                <w:sz w:val="26"/>
                <w:szCs w:val="26"/>
              </w:rPr>
            </w:pPr>
          </w:p>
          <w:p w14:paraId="5DF80142" w14:textId="28D0FF39" w:rsidR="00AF2936" w:rsidRPr="006E1872" w:rsidRDefault="00AF2936" w:rsidP="00AF2936">
            <w:pPr>
              <w:pStyle w:val="Labels"/>
              <w:rPr>
                <w:rFonts w:ascii="Avenir Next LT Pro" w:hAnsi="Avenir Next LT Pro"/>
                <w:b/>
                <w:bCs/>
                <w:sz w:val="26"/>
                <w:szCs w:val="26"/>
              </w:rPr>
            </w:pPr>
          </w:p>
        </w:tc>
        <w:tc>
          <w:tcPr>
            <w:tcW w:w="8361" w:type="dxa"/>
            <w:gridSpan w:val="5"/>
            <w:shd w:val="clear" w:color="auto" w:fill="FFFFFF" w:themeFill="background1"/>
          </w:tcPr>
          <w:p w14:paraId="0E552250" w14:textId="77777777" w:rsidR="00AF2936" w:rsidRPr="006E1872" w:rsidRDefault="00AF2936" w:rsidP="00AF2936">
            <w:pPr>
              <w:rPr>
                <w:rFonts w:ascii="Avenir Next LT Pro" w:hAnsi="Avenir Next LT Pro" w:cstheme="majorHAnsi"/>
                <w:sz w:val="26"/>
                <w:szCs w:val="26"/>
              </w:rPr>
            </w:pPr>
          </w:p>
        </w:tc>
      </w:tr>
      <w:tr w:rsidR="00AF2936" w:rsidRPr="006E1872" w14:paraId="20498CD8" w14:textId="77777777" w:rsidTr="00A74AD2">
        <w:trPr>
          <w:trHeight w:val="2258"/>
        </w:trPr>
        <w:tc>
          <w:tcPr>
            <w:tcW w:w="10790" w:type="dxa"/>
            <w:gridSpan w:val="6"/>
            <w:shd w:val="clear" w:color="auto" w:fill="F2F2F2" w:themeFill="background1" w:themeFillShade="F2"/>
          </w:tcPr>
          <w:p w14:paraId="23EDEC67" w14:textId="2A493265" w:rsidR="00AF2936" w:rsidRPr="006E1872" w:rsidRDefault="00AF2936" w:rsidP="00AF2936">
            <w:pPr>
              <w:jc w:val="center"/>
              <w:rPr>
                <w:rFonts w:ascii="Avenir Next LT Pro" w:eastAsia="Times New Roman" w:hAnsi="Avenir Next LT Pro" w:cs="Segoe UI"/>
                <w:color w:val="1F497D" w:themeColor="text2"/>
                <w:sz w:val="26"/>
                <w:szCs w:val="26"/>
              </w:rPr>
            </w:pPr>
            <w:r w:rsidRPr="006E1872">
              <w:rPr>
                <w:rFonts w:ascii="Avenir Next LT Pro" w:hAnsi="Avenir Next LT Pro" w:cstheme="majorHAnsi"/>
                <w:b/>
                <w:bCs/>
                <w:color w:val="1F497D" w:themeColor="text2"/>
                <w:sz w:val="26"/>
                <w:szCs w:val="26"/>
              </w:rPr>
              <w:t>ROOM USE HOURS</w:t>
            </w:r>
            <w:r w:rsidRPr="006E1872">
              <w:rPr>
                <w:rFonts w:ascii="Avenir Next LT Pro" w:hAnsi="Avenir Next LT Pro" w:cstheme="majorHAnsi"/>
                <w:b/>
                <w:bCs/>
                <w:color w:val="1F497D" w:themeColor="text2"/>
                <w:sz w:val="26"/>
                <w:szCs w:val="26"/>
              </w:rPr>
              <w:br/>
            </w:r>
            <w:r w:rsidRPr="006E1872">
              <w:rPr>
                <w:rFonts w:ascii="Avenir Next LT Pro" w:eastAsia="Times New Roman" w:hAnsi="Avenir Next LT Pro" w:cs="Segoe UI"/>
                <w:b/>
                <w:bCs/>
                <w:color w:val="1F497D" w:themeColor="text2"/>
                <w:sz w:val="26"/>
                <w:szCs w:val="26"/>
              </w:rPr>
              <w:t>Provide An </w:t>
            </w:r>
            <w:r w:rsidRPr="006E1872">
              <w:rPr>
                <w:rFonts w:ascii="Avenir Next LT Pro" w:eastAsia="Times New Roman" w:hAnsi="Avenir Next LT Pro" w:cs="Segoe UI"/>
                <w:b/>
                <w:bCs/>
                <w:color w:val="1F497D" w:themeColor="text2"/>
                <w:sz w:val="26"/>
                <w:szCs w:val="26"/>
                <w:u w:val="single"/>
              </w:rPr>
              <w:t>Estimate</w:t>
            </w:r>
            <w:r w:rsidRPr="006E1872">
              <w:rPr>
                <w:rFonts w:ascii="Avenir Next LT Pro" w:eastAsia="Times New Roman" w:hAnsi="Avenir Next LT Pro" w:cs="Segoe UI"/>
                <w:b/>
                <w:bCs/>
                <w:color w:val="1F497D" w:themeColor="text2"/>
                <w:sz w:val="26"/>
                <w:szCs w:val="26"/>
              </w:rPr>
              <w:t> of Total Use Hours</w:t>
            </w:r>
          </w:p>
          <w:p w14:paraId="70524C64" w14:textId="74DEE128" w:rsidR="00AF2936" w:rsidRPr="006E1872" w:rsidRDefault="00AF2936" w:rsidP="00AF2936">
            <w:pPr>
              <w:rPr>
                <w:rFonts w:ascii="Avenir Next LT Pro" w:hAnsi="Avenir Next LT Pro" w:cstheme="majorHAnsi"/>
                <w:b/>
                <w:bCs/>
                <w:color w:val="0070C0"/>
                <w:sz w:val="26"/>
                <w:szCs w:val="26"/>
              </w:rPr>
            </w:pPr>
            <w:r w:rsidRPr="006E1872">
              <w:rPr>
                <w:rFonts w:ascii="Avenir Next LT Pro" w:eastAsia="Times New Roman" w:hAnsi="Avenir Next LT Pro" w:cs="Segoe UI"/>
                <w:color w:val="000000"/>
                <w:sz w:val="26"/>
                <w:szCs w:val="26"/>
              </w:rPr>
              <w:t>The Together Center Administrative Office is requesting Onsite Provider Partners self-report estimated and actual use hours</w:t>
            </w:r>
            <w:r w:rsidR="00A74AD2">
              <w:rPr>
                <w:rFonts w:ascii="Avenir Next LT Pro" w:eastAsia="Times New Roman" w:hAnsi="Avenir Next LT Pro" w:cs="Segoe UI"/>
                <w:color w:val="000000"/>
                <w:sz w:val="26"/>
                <w:szCs w:val="26"/>
              </w:rPr>
              <w:t xml:space="preserve"> for each event</w:t>
            </w:r>
            <w:r w:rsidRPr="006E1872">
              <w:rPr>
                <w:rFonts w:ascii="Avenir Next LT Pro" w:eastAsia="Times New Roman" w:hAnsi="Avenir Next LT Pro" w:cs="Segoe UI"/>
                <w:color w:val="000000"/>
                <w:sz w:val="26"/>
                <w:szCs w:val="26"/>
              </w:rPr>
              <w:t>. </w:t>
            </w:r>
            <w:r w:rsidR="007D18C1" w:rsidRPr="006E1872">
              <w:rPr>
                <w:rFonts w:ascii="Avenir Next LT Pro" w:eastAsia="Times New Roman" w:hAnsi="Avenir Next LT Pro" w:cs="Segoe UI"/>
                <w:color w:val="000000"/>
                <w:sz w:val="26"/>
                <w:szCs w:val="26"/>
              </w:rPr>
              <w:t>Enter estimated hours below</w:t>
            </w:r>
            <w:r w:rsidRPr="006E1872">
              <w:rPr>
                <w:rFonts w:ascii="Avenir Next LT Pro" w:eastAsia="Times New Roman" w:hAnsi="Avenir Next LT Pro" w:cs="Segoe UI"/>
                <w:color w:val="000000"/>
                <w:sz w:val="26"/>
                <w:szCs w:val="26"/>
              </w:rPr>
              <w:t xml:space="preserve"> based on the arrival and exit times of the event organizer</w:t>
            </w:r>
            <w:r w:rsidR="009950B6">
              <w:rPr>
                <w:rFonts w:ascii="Avenir Next LT Pro" w:eastAsia="Times New Roman" w:hAnsi="Avenir Next LT Pro" w:cs="Segoe UI"/>
                <w:color w:val="000000"/>
                <w:sz w:val="26"/>
                <w:szCs w:val="26"/>
              </w:rPr>
              <w:t xml:space="preserve">, </w:t>
            </w:r>
            <w:r w:rsidR="009950B6" w:rsidRPr="006E1872">
              <w:rPr>
                <w:rFonts w:ascii="Avenir Next LT Pro" w:eastAsia="Times New Roman" w:hAnsi="Avenir Next LT Pro" w:cs="Segoe UI"/>
                <w:color w:val="000000"/>
                <w:sz w:val="26"/>
                <w:szCs w:val="26"/>
              </w:rPr>
              <w:t>to include arrival time, setup time, the duration of your event, and cleanup and exit in your total estimated hours</w:t>
            </w:r>
            <w:r w:rsidR="008426AD" w:rsidRPr="006E1872">
              <w:rPr>
                <w:rFonts w:ascii="Avenir Next LT Pro" w:eastAsia="Times New Roman" w:hAnsi="Avenir Next LT Pro" w:cs="Segoe UI"/>
                <w:color w:val="000000"/>
                <w:sz w:val="26"/>
                <w:szCs w:val="26"/>
              </w:rPr>
              <w:t xml:space="preserve">. </w:t>
            </w:r>
            <w:r w:rsidRPr="006E1872">
              <w:rPr>
                <w:rFonts w:ascii="Avenir Next LT Pro" w:eastAsia="Times New Roman" w:hAnsi="Avenir Next LT Pro" w:cs="Segoe UI"/>
                <w:color w:val="000000"/>
                <w:sz w:val="26"/>
                <w:szCs w:val="26"/>
              </w:rPr>
              <w:t xml:space="preserve">Actual use hours will be reported via a post-event survey sent out following each event.  </w:t>
            </w:r>
          </w:p>
        </w:tc>
      </w:tr>
      <w:tr w:rsidR="00FD5ABE" w:rsidRPr="006E1872" w14:paraId="4E63CAB5" w14:textId="77777777" w:rsidTr="00A74AD2">
        <w:trPr>
          <w:trHeight w:val="116"/>
        </w:trPr>
        <w:tc>
          <w:tcPr>
            <w:tcW w:w="2429" w:type="dxa"/>
            <w:shd w:val="clear" w:color="auto" w:fill="F2F2F2" w:themeFill="background1" w:themeFillShade="F2"/>
          </w:tcPr>
          <w:p w14:paraId="1244D1CF" w14:textId="4DD644C2" w:rsidR="00FD5ABE" w:rsidRPr="006E1872" w:rsidRDefault="00D710A8" w:rsidP="00AF2936">
            <w:pPr>
              <w:pStyle w:val="Labels"/>
              <w:rPr>
                <w:rFonts w:ascii="Avenir Next LT Pro" w:hAnsi="Avenir Next LT Pro"/>
                <w:b/>
                <w:bCs/>
                <w:sz w:val="26"/>
                <w:szCs w:val="26"/>
              </w:rPr>
            </w:pPr>
            <w:r>
              <w:rPr>
                <w:rFonts w:ascii="Avenir Next LT Pro" w:hAnsi="Avenir Next LT Pro"/>
                <w:b/>
                <w:bCs/>
                <w:sz w:val="26"/>
                <w:szCs w:val="26"/>
              </w:rPr>
              <w:t xml:space="preserve">Use </w:t>
            </w:r>
            <w:r w:rsidR="00FD5ABE" w:rsidRPr="006E1872">
              <w:rPr>
                <w:rFonts w:ascii="Avenir Next LT Pro" w:hAnsi="Avenir Next LT Pro"/>
                <w:b/>
                <w:bCs/>
                <w:sz w:val="26"/>
                <w:szCs w:val="26"/>
              </w:rPr>
              <w:t xml:space="preserve">Hours Estimate: </w:t>
            </w:r>
          </w:p>
        </w:tc>
        <w:tc>
          <w:tcPr>
            <w:tcW w:w="8361" w:type="dxa"/>
            <w:gridSpan w:val="5"/>
            <w:shd w:val="clear" w:color="auto" w:fill="FFFFFF" w:themeFill="background1"/>
          </w:tcPr>
          <w:p w14:paraId="50830BAD" w14:textId="1B9CCD51" w:rsidR="00FD5ABE" w:rsidRPr="006E1872" w:rsidRDefault="003F1481" w:rsidP="00AF2936">
            <w:pPr>
              <w:rPr>
                <w:rFonts w:ascii="Avenir Next LT Pro" w:hAnsi="Avenir Next LT Pro" w:cstheme="majorHAnsi"/>
                <w:sz w:val="26"/>
                <w:szCs w:val="26"/>
              </w:rPr>
            </w:pPr>
            <w:sdt>
              <w:sdtPr>
                <w:rPr>
                  <w:rFonts w:ascii="Avenir Next LT Pro" w:hAnsi="Avenir Next LT Pro" w:cstheme="majorHAnsi"/>
                  <w:sz w:val="36"/>
                  <w:szCs w:val="36"/>
                </w:rPr>
                <w:alias w:val="Room Use Hours Estimate"/>
                <w:tag w:val="Room Use Hours Estimate"/>
                <w:id w:val="-1907670707"/>
                <w:placeholder>
                  <w:docPart w:val="8E847048E11440D79D6638A93611E60F"/>
                </w:placeholder>
                <w:showingPlcHdr/>
                <w15:color w:val="3366FF"/>
                <w:dropDownList>
                  <w:listItem w:value="Room Hours"/>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Other" w:value="Other"/>
                </w:dropDownList>
              </w:sdtPr>
              <w:sdtEndPr/>
              <w:sdtContent>
                <w:r w:rsidR="003F489C" w:rsidRPr="003F489C">
                  <w:rPr>
                    <w:rStyle w:val="PlaceholderText"/>
                    <w:sz w:val="28"/>
                    <w:szCs w:val="28"/>
                  </w:rPr>
                  <w:t>Choose an item.</w:t>
                </w:r>
              </w:sdtContent>
            </w:sdt>
          </w:p>
        </w:tc>
      </w:tr>
      <w:tr w:rsidR="00FD5ABE" w:rsidRPr="006E1872" w14:paraId="57C3054E" w14:textId="77777777" w:rsidTr="003410EA">
        <w:trPr>
          <w:trHeight w:val="1349"/>
        </w:trPr>
        <w:tc>
          <w:tcPr>
            <w:tcW w:w="2429" w:type="dxa"/>
            <w:shd w:val="clear" w:color="auto" w:fill="F2F2F2" w:themeFill="background1" w:themeFillShade="F2"/>
          </w:tcPr>
          <w:p w14:paraId="4C58F5C5" w14:textId="77ABA204" w:rsidR="00FD5ABE" w:rsidRPr="00A74AD2" w:rsidRDefault="00A74AD2" w:rsidP="00A74AD2">
            <w:pPr>
              <w:rPr>
                <w:rFonts w:ascii="Avenir Next LT Pro" w:hAnsi="Avenir Next LT Pro" w:cstheme="majorHAnsi"/>
                <w:b/>
                <w:bCs/>
                <w:sz w:val="26"/>
                <w:szCs w:val="26"/>
              </w:rPr>
            </w:pPr>
            <w:r>
              <w:rPr>
                <w:rFonts w:ascii="Avenir Next LT Pro" w:hAnsi="Avenir Next LT Pro" w:cstheme="majorHAnsi"/>
                <w:b/>
                <w:bCs/>
                <w:sz w:val="26"/>
                <w:szCs w:val="26"/>
              </w:rPr>
              <w:t xml:space="preserve">Other </w:t>
            </w:r>
            <w:r w:rsidR="00FD5ABE" w:rsidRPr="00FD5ABE">
              <w:rPr>
                <w:rFonts w:ascii="Avenir Next LT Pro" w:hAnsi="Avenir Next LT Pro" w:cstheme="majorHAnsi"/>
                <w:b/>
                <w:bCs/>
                <w:sz w:val="26"/>
                <w:szCs w:val="26"/>
              </w:rPr>
              <w:t xml:space="preserve">Room Hours Notes: </w:t>
            </w:r>
          </w:p>
        </w:tc>
        <w:tc>
          <w:tcPr>
            <w:tcW w:w="8361" w:type="dxa"/>
            <w:gridSpan w:val="5"/>
            <w:shd w:val="clear" w:color="auto" w:fill="FFFFFF" w:themeFill="background1"/>
          </w:tcPr>
          <w:p w14:paraId="30200741" w14:textId="77777777" w:rsidR="00FD5ABE" w:rsidRPr="006E1872" w:rsidRDefault="00FD5ABE" w:rsidP="00AF2936">
            <w:pPr>
              <w:rPr>
                <w:rFonts w:ascii="Avenir Next LT Pro" w:hAnsi="Avenir Next LT Pro" w:cstheme="majorHAnsi"/>
                <w:sz w:val="26"/>
                <w:szCs w:val="26"/>
              </w:rPr>
            </w:pPr>
          </w:p>
        </w:tc>
      </w:tr>
      <w:tr w:rsidR="00AF2936" w:rsidRPr="006E1872" w14:paraId="59B12945" w14:textId="77777777" w:rsidTr="00A618F1">
        <w:tc>
          <w:tcPr>
            <w:tcW w:w="10790" w:type="dxa"/>
            <w:gridSpan w:val="6"/>
            <w:shd w:val="clear" w:color="auto" w:fill="F2F2F2" w:themeFill="background1" w:themeFillShade="F2"/>
          </w:tcPr>
          <w:p w14:paraId="6013264C" w14:textId="1FDE0B2E" w:rsidR="00AF2936" w:rsidRPr="006E1872" w:rsidRDefault="00AF2936" w:rsidP="00AF2936">
            <w:pPr>
              <w:jc w:val="center"/>
              <w:rPr>
                <w:rFonts w:ascii="Avenir Next LT Pro" w:hAnsi="Avenir Next LT Pro"/>
                <w:b/>
                <w:bCs/>
                <w:color w:val="1F497D" w:themeColor="text2"/>
                <w:sz w:val="26"/>
                <w:szCs w:val="26"/>
              </w:rPr>
            </w:pPr>
            <w:r w:rsidRPr="006E1872">
              <w:rPr>
                <w:rFonts w:ascii="Avenir Next LT Pro" w:hAnsi="Avenir Next LT Pro"/>
                <w:b/>
                <w:bCs/>
                <w:color w:val="1F497D" w:themeColor="text2"/>
                <w:sz w:val="26"/>
                <w:szCs w:val="26"/>
              </w:rPr>
              <w:lastRenderedPageBreak/>
              <w:t>ROOM CAPACITIES &amp; HOURLY FEES</w:t>
            </w:r>
          </w:p>
        </w:tc>
      </w:tr>
    </w:tbl>
    <w:tbl>
      <w:tblPr>
        <w:tblpPr w:leftFromText="180" w:rightFromText="180" w:vertAnchor="text" w:horzAnchor="margin" w:tblpY="9"/>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3058"/>
        <w:gridCol w:w="1707"/>
        <w:gridCol w:w="2070"/>
        <w:gridCol w:w="1710"/>
        <w:gridCol w:w="2250"/>
      </w:tblGrid>
      <w:tr w:rsidR="00767D8A" w:rsidRPr="006E1872" w14:paraId="73C92549" w14:textId="77777777" w:rsidTr="00EC15EB">
        <w:trPr>
          <w:trHeight w:val="530"/>
        </w:trPr>
        <w:tc>
          <w:tcPr>
            <w:tcW w:w="3058" w:type="dxa"/>
          </w:tcPr>
          <w:p w14:paraId="074B4D3B" w14:textId="77777777" w:rsidR="00767D8A" w:rsidRPr="006E1872" w:rsidRDefault="00767D8A" w:rsidP="009E36C1">
            <w:pPr>
              <w:pStyle w:val="TableParagraph"/>
              <w:spacing w:line="292" w:lineRule="exact"/>
              <w:ind w:left="0"/>
              <w:jc w:val="center"/>
              <w:rPr>
                <w:rFonts w:ascii="Avenir Next LT Pro" w:hAnsi="Avenir Next LT Pro"/>
                <w:b/>
                <w:sz w:val="26"/>
                <w:szCs w:val="26"/>
              </w:rPr>
            </w:pPr>
          </w:p>
          <w:p w14:paraId="6EDE8328" w14:textId="77777777" w:rsidR="00767D8A" w:rsidRPr="006E1872" w:rsidRDefault="00767D8A" w:rsidP="009E36C1">
            <w:pPr>
              <w:pStyle w:val="TableParagraph"/>
              <w:spacing w:line="292" w:lineRule="exact"/>
              <w:ind w:left="0"/>
              <w:jc w:val="center"/>
              <w:rPr>
                <w:rFonts w:ascii="Avenir Next LT Pro" w:hAnsi="Avenir Next LT Pro"/>
                <w:b/>
                <w:sz w:val="26"/>
                <w:szCs w:val="26"/>
              </w:rPr>
            </w:pPr>
            <w:r w:rsidRPr="006E1872">
              <w:rPr>
                <w:rFonts w:ascii="Avenir Next LT Pro" w:hAnsi="Avenir Next LT Pro"/>
                <w:b/>
                <w:sz w:val="26"/>
                <w:szCs w:val="26"/>
              </w:rPr>
              <w:t>Room Name</w:t>
            </w:r>
          </w:p>
        </w:tc>
        <w:tc>
          <w:tcPr>
            <w:tcW w:w="1707" w:type="dxa"/>
          </w:tcPr>
          <w:p w14:paraId="695A949C" w14:textId="77777777" w:rsidR="00767D8A" w:rsidRPr="006E1872" w:rsidRDefault="00767D8A" w:rsidP="009E36C1">
            <w:pPr>
              <w:pStyle w:val="TableParagraph"/>
              <w:ind w:left="0" w:firstLine="10"/>
              <w:jc w:val="center"/>
              <w:rPr>
                <w:rFonts w:ascii="Avenir Next LT Pro" w:hAnsi="Avenir Next LT Pro"/>
                <w:b/>
                <w:sz w:val="26"/>
                <w:szCs w:val="26"/>
              </w:rPr>
            </w:pPr>
          </w:p>
          <w:p w14:paraId="530400E8" w14:textId="77777777" w:rsidR="00767D8A" w:rsidRPr="006E1872" w:rsidRDefault="00767D8A" w:rsidP="009E36C1">
            <w:pPr>
              <w:pStyle w:val="TableParagraph"/>
              <w:ind w:left="0" w:firstLine="10"/>
              <w:jc w:val="center"/>
              <w:rPr>
                <w:rFonts w:ascii="Avenir Next LT Pro" w:hAnsi="Avenir Next LT Pro"/>
                <w:b/>
                <w:sz w:val="26"/>
                <w:szCs w:val="26"/>
              </w:rPr>
            </w:pPr>
            <w:r w:rsidRPr="006E1872">
              <w:rPr>
                <w:rFonts w:ascii="Avenir Next LT Pro" w:hAnsi="Avenir Next LT Pro"/>
                <w:b/>
                <w:sz w:val="26"/>
                <w:szCs w:val="26"/>
              </w:rPr>
              <w:t>Square Feet</w:t>
            </w:r>
          </w:p>
        </w:tc>
        <w:tc>
          <w:tcPr>
            <w:tcW w:w="2070" w:type="dxa"/>
          </w:tcPr>
          <w:p w14:paraId="5BA3B51F" w14:textId="77777777" w:rsidR="00767D8A" w:rsidRPr="006E1872" w:rsidRDefault="00767D8A" w:rsidP="009E36C1">
            <w:pPr>
              <w:pStyle w:val="TableParagraph"/>
              <w:ind w:left="0" w:firstLine="10"/>
              <w:jc w:val="center"/>
              <w:rPr>
                <w:rFonts w:ascii="Avenir Next LT Pro" w:hAnsi="Avenir Next LT Pro"/>
                <w:b/>
                <w:sz w:val="26"/>
                <w:szCs w:val="26"/>
              </w:rPr>
            </w:pPr>
            <w:r w:rsidRPr="006E1872">
              <w:rPr>
                <w:rFonts w:ascii="Avenir Next LT Pro" w:hAnsi="Avenir Next LT Pro"/>
                <w:b/>
                <w:sz w:val="26"/>
                <w:szCs w:val="26"/>
              </w:rPr>
              <w:t xml:space="preserve">Capacity </w:t>
            </w:r>
            <w:r w:rsidRPr="006E1872">
              <w:rPr>
                <w:rFonts w:ascii="Avenir Next LT Pro" w:hAnsi="Avenir Next LT Pro"/>
                <w:b/>
                <w:sz w:val="26"/>
                <w:szCs w:val="26"/>
              </w:rPr>
              <w:br/>
              <w:t>(Max Standing*)</w:t>
            </w:r>
          </w:p>
        </w:tc>
        <w:tc>
          <w:tcPr>
            <w:tcW w:w="1710" w:type="dxa"/>
          </w:tcPr>
          <w:p w14:paraId="3268553B" w14:textId="77777777" w:rsidR="00767D8A" w:rsidRPr="006E1872" w:rsidRDefault="00767D8A" w:rsidP="009E36C1">
            <w:pPr>
              <w:pStyle w:val="TableParagraph"/>
              <w:ind w:left="0" w:firstLine="10"/>
              <w:jc w:val="center"/>
              <w:rPr>
                <w:rFonts w:ascii="Avenir Next LT Pro" w:hAnsi="Avenir Next LT Pro"/>
                <w:b/>
                <w:sz w:val="26"/>
                <w:szCs w:val="26"/>
              </w:rPr>
            </w:pPr>
            <w:r w:rsidRPr="006E1872">
              <w:rPr>
                <w:rFonts w:ascii="Avenir Next LT Pro" w:hAnsi="Avenir Next LT Pro"/>
                <w:b/>
                <w:sz w:val="26"/>
                <w:szCs w:val="26"/>
              </w:rPr>
              <w:t xml:space="preserve">Capacity </w:t>
            </w:r>
            <w:r w:rsidRPr="006E1872">
              <w:rPr>
                <w:rFonts w:ascii="Avenir Next LT Pro" w:hAnsi="Avenir Next LT Pro"/>
                <w:b/>
                <w:sz w:val="26"/>
                <w:szCs w:val="26"/>
              </w:rPr>
              <w:br/>
              <w:t>(Max Seated)</w:t>
            </w:r>
          </w:p>
        </w:tc>
        <w:tc>
          <w:tcPr>
            <w:tcW w:w="2250" w:type="dxa"/>
          </w:tcPr>
          <w:p w14:paraId="679A92A5" w14:textId="77777777" w:rsidR="00767D8A" w:rsidRPr="006E1872" w:rsidRDefault="00767D8A" w:rsidP="009E36C1">
            <w:pPr>
              <w:pStyle w:val="TableParagraph"/>
              <w:ind w:left="0"/>
              <w:jc w:val="center"/>
              <w:rPr>
                <w:rFonts w:ascii="Avenir Next LT Pro" w:hAnsi="Avenir Next LT Pro"/>
                <w:b/>
                <w:sz w:val="26"/>
                <w:szCs w:val="26"/>
              </w:rPr>
            </w:pPr>
          </w:p>
          <w:p w14:paraId="2FF8B875" w14:textId="482FFED1" w:rsidR="00767D8A" w:rsidRPr="006E1872" w:rsidRDefault="00767D8A" w:rsidP="009E36C1">
            <w:pPr>
              <w:pStyle w:val="TableParagraph"/>
              <w:ind w:left="0"/>
              <w:jc w:val="center"/>
              <w:rPr>
                <w:rFonts w:ascii="Avenir Next LT Pro" w:hAnsi="Avenir Next LT Pro"/>
                <w:b/>
                <w:sz w:val="26"/>
                <w:szCs w:val="26"/>
              </w:rPr>
            </w:pPr>
            <w:r w:rsidRPr="006E1872">
              <w:rPr>
                <w:rFonts w:ascii="Avenir Next LT Pro" w:hAnsi="Avenir Next LT Pro"/>
                <w:b/>
                <w:sz w:val="26"/>
                <w:szCs w:val="26"/>
              </w:rPr>
              <w:t>Hourly Use Fee</w:t>
            </w:r>
            <w:r w:rsidR="002754C9" w:rsidRPr="006E1872">
              <w:rPr>
                <w:rFonts w:ascii="Avenir Next LT Pro" w:hAnsi="Avenir Next LT Pro"/>
                <w:b/>
                <w:sz w:val="26"/>
                <w:szCs w:val="26"/>
              </w:rPr>
              <w:t>**</w:t>
            </w:r>
            <w:r w:rsidRPr="006E1872">
              <w:rPr>
                <w:rFonts w:ascii="Avenir Next LT Pro" w:hAnsi="Avenir Next LT Pro"/>
                <w:b/>
                <w:sz w:val="26"/>
                <w:szCs w:val="26"/>
              </w:rPr>
              <w:br/>
            </w:r>
          </w:p>
        </w:tc>
      </w:tr>
      <w:tr w:rsidR="004D6AAE" w:rsidRPr="006E1872" w14:paraId="59E59F2D" w14:textId="77777777" w:rsidTr="00EC15EB">
        <w:trPr>
          <w:trHeight w:val="292"/>
        </w:trPr>
        <w:tc>
          <w:tcPr>
            <w:tcW w:w="3058" w:type="dxa"/>
          </w:tcPr>
          <w:p w14:paraId="06A857FC" w14:textId="77777777" w:rsidR="004D6AAE" w:rsidRPr="006E1872" w:rsidRDefault="004D6AAE" w:rsidP="00632341">
            <w:pPr>
              <w:pStyle w:val="TableParagraph"/>
              <w:spacing w:line="276" w:lineRule="auto"/>
              <w:ind w:left="0"/>
              <w:jc w:val="center"/>
              <w:rPr>
                <w:rFonts w:ascii="Avenir Next LT Pro" w:hAnsi="Avenir Next LT Pro"/>
                <w:sz w:val="26"/>
                <w:szCs w:val="26"/>
              </w:rPr>
            </w:pPr>
            <w:r w:rsidRPr="006E1872">
              <w:rPr>
                <w:rFonts w:ascii="Avenir Next LT Pro" w:hAnsi="Avenir Next LT Pro"/>
                <w:sz w:val="26"/>
                <w:szCs w:val="26"/>
              </w:rPr>
              <w:t xml:space="preserve">Together Conference Center </w:t>
            </w:r>
            <w:r w:rsidRPr="006E1872">
              <w:rPr>
                <w:rFonts w:ascii="Avenir Next LT Pro" w:hAnsi="Avenir Next LT Pro"/>
                <w:sz w:val="26"/>
                <w:szCs w:val="26"/>
              </w:rPr>
              <w:br/>
              <w:t>(all rooms)</w:t>
            </w:r>
          </w:p>
        </w:tc>
        <w:tc>
          <w:tcPr>
            <w:tcW w:w="1707" w:type="dxa"/>
          </w:tcPr>
          <w:p w14:paraId="034418C5" w14:textId="77777777"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2400</w:t>
            </w:r>
          </w:p>
        </w:tc>
        <w:tc>
          <w:tcPr>
            <w:tcW w:w="2070" w:type="dxa"/>
          </w:tcPr>
          <w:p w14:paraId="6676F636" w14:textId="77777777"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160</w:t>
            </w:r>
          </w:p>
        </w:tc>
        <w:tc>
          <w:tcPr>
            <w:tcW w:w="1710" w:type="dxa"/>
          </w:tcPr>
          <w:p w14:paraId="7CD05BBE" w14:textId="77777777"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120</w:t>
            </w:r>
          </w:p>
        </w:tc>
        <w:tc>
          <w:tcPr>
            <w:tcW w:w="2250" w:type="dxa"/>
          </w:tcPr>
          <w:p w14:paraId="605C8EF8" w14:textId="47B530F2"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$75</w:t>
            </w:r>
          </w:p>
        </w:tc>
      </w:tr>
      <w:tr w:rsidR="004D6AAE" w:rsidRPr="006E1872" w14:paraId="152BAB45" w14:textId="77777777" w:rsidTr="00EC15EB">
        <w:trPr>
          <w:trHeight w:val="293"/>
        </w:trPr>
        <w:tc>
          <w:tcPr>
            <w:tcW w:w="3058" w:type="dxa"/>
          </w:tcPr>
          <w:p w14:paraId="59186E71" w14:textId="77777777" w:rsidR="004D6AAE" w:rsidRPr="006E1872" w:rsidRDefault="004D6AAE" w:rsidP="00632341">
            <w:pPr>
              <w:pStyle w:val="TableParagraph"/>
              <w:spacing w:line="276" w:lineRule="auto"/>
              <w:ind w:left="0"/>
              <w:jc w:val="center"/>
              <w:rPr>
                <w:rFonts w:ascii="Avenir Next LT Pro" w:hAnsi="Avenir Next LT Pro"/>
                <w:sz w:val="26"/>
                <w:szCs w:val="26"/>
              </w:rPr>
            </w:pPr>
            <w:r w:rsidRPr="006E1872">
              <w:rPr>
                <w:rFonts w:ascii="Avenir Next LT Pro" w:hAnsi="Avenir Next LT Pro"/>
                <w:sz w:val="26"/>
                <w:szCs w:val="26"/>
              </w:rPr>
              <w:t>Tahoma Room</w:t>
            </w:r>
          </w:p>
        </w:tc>
        <w:tc>
          <w:tcPr>
            <w:tcW w:w="1707" w:type="dxa"/>
          </w:tcPr>
          <w:p w14:paraId="1951D0E0" w14:textId="77777777"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465</w:t>
            </w:r>
          </w:p>
        </w:tc>
        <w:tc>
          <w:tcPr>
            <w:tcW w:w="2070" w:type="dxa"/>
          </w:tcPr>
          <w:p w14:paraId="72C6E375" w14:textId="77777777"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30</w:t>
            </w:r>
          </w:p>
        </w:tc>
        <w:tc>
          <w:tcPr>
            <w:tcW w:w="1710" w:type="dxa"/>
          </w:tcPr>
          <w:p w14:paraId="531107A6" w14:textId="77777777"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22</w:t>
            </w:r>
          </w:p>
        </w:tc>
        <w:tc>
          <w:tcPr>
            <w:tcW w:w="2250" w:type="dxa"/>
          </w:tcPr>
          <w:p w14:paraId="4F5F46CB" w14:textId="0D23819E"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$30</w:t>
            </w:r>
          </w:p>
        </w:tc>
      </w:tr>
      <w:tr w:rsidR="004D6AAE" w:rsidRPr="006E1872" w14:paraId="35F037C1" w14:textId="77777777" w:rsidTr="00EC15EB">
        <w:trPr>
          <w:trHeight w:val="293"/>
        </w:trPr>
        <w:tc>
          <w:tcPr>
            <w:tcW w:w="3058" w:type="dxa"/>
          </w:tcPr>
          <w:p w14:paraId="47564185" w14:textId="77777777" w:rsidR="004D6AAE" w:rsidRPr="006E1872" w:rsidRDefault="004D6AAE" w:rsidP="00632341">
            <w:pPr>
              <w:pStyle w:val="TableParagraph"/>
              <w:spacing w:line="276" w:lineRule="auto"/>
              <w:ind w:left="0"/>
              <w:jc w:val="center"/>
              <w:rPr>
                <w:rFonts w:ascii="Avenir Next LT Pro" w:hAnsi="Avenir Next LT Pro"/>
                <w:sz w:val="26"/>
                <w:szCs w:val="26"/>
              </w:rPr>
            </w:pPr>
            <w:proofErr w:type="spellStart"/>
            <w:r w:rsidRPr="006E1872">
              <w:rPr>
                <w:rFonts w:ascii="Avenir Next LT Pro" w:hAnsi="Avenir Next LT Pro"/>
                <w:sz w:val="26"/>
                <w:szCs w:val="26"/>
              </w:rPr>
              <w:t>Kulshan</w:t>
            </w:r>
            <w:proofErr w:type="spellEnd"/>
            <w:r w:rsidRPr="006E1872">
              <w:rPr>
                <w:rFonts w:ascii="Avenir Next LT Pro" w:hAnsi="Avenir Next LT Pro"/>
                <w:sz w:val="26"/>
                <w:szCs w:val="26"/>
              </w:rPr>
              <w:t xml:space="preserve"> Room</w:t>
            </w:r>
          </w:p>
        </w:tc>
        <w:tc>
          <w:tcPr>
            <w:tcW w:w="1707" w:type="dxa"/>
          </w:tcPr>
          <w:p w14:paraId="531C61C8" w14:textId="77777777"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400</w:t>
            </w:r>
          </w:p>
        </w:tc>
        <w:tc>
          <w:tcPr>
            <w:tcW w:w="2070" w:type="dxa"/>
          </w:tcPr>
          <w:p w14:paraId="02E02707" w14:textId="77777777"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25</w:t>
            </w:r>
          </w:p>
        </w:tc>
        <w:tc>
          <w:tcPr>
            <w:tcW w:w="1710" w:type="dxa"/>
          </w:tcPr>
          <w:p w14:paraId="6C45E433" w14:textId="77777777"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18</w:t>
            </w:r>
          </w:p>
        </w:tc>
        <w:tc>
          <w:tcPr>
            <w:tcW w:w="2250" w:type="dxa"/>
          </w:tcPr>
          <w:p w14:paraId="50505C42" w14:textId="26304BBD"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$30</w:t>
            </w:r>
          </w:p>
        </w:tc>
      </w:tr>
      <w:tr w:rsidR="004D6AAE" w:rsidRPr="006E1872" w14:paraId="44E98A62" w14:textId="77777777" w:rsidTr="00EC15EB">
        <w:trPr>
          <w:trHeight w:val="293"/>
        </w:trPr>
        <w:tc>
          <w:tcPr>
            <w:tcW w:w="3058" w:type="dxa"/>
          </w:tcPr>
          <w:p w14:paraId="5B97B08B" w14:textId="77777777" w:rsidR="004D6AAE" w:rsidRPr="006E1872" w:rsidRDefault="004D6AAE" w:rsidP="00632341">
            <w:pPr>
              <w:pStyle w:val="TableParagraph"/>
              <w:spacing w:line="276" w:lineRule="auto"/>
              <w:ind w:left="0"/>
              <w:jc w:val="center"/>
              <w:rPr>
                <w:rFonts w:ascii="Avenir Next LT Pro" w:hAnsi="Avenir Next LT Pro"/>
                <w:sz w:val="26"/>
                <w:szCs w:val="26"/>
              </w:rPr>
            </w:pPr>
            <w:r w:rsidRPr="006E1872">
              <w:rPr>
                <w:rFonts w:ascii="Avenir Next LT Pro" w:hAnsi="Avenir Next LT Pro"/>
                <w:sz w:val="26"/>
                <w:szCs w:val="26"/>
              </w:rPr>
              <w:t>Loowit Room</w:t>
            </w:r>
          </w:p>
        </w:tc>
        <w:tc>
          <w:tcPr>
            <w:tcW w:w="1707" w:type="dxa"/>
          </w:tcPr>
          <w:p w14:paraId="655C9EA2" w14:textId="77777777"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295</w:t>
            </w:r>
          </w:p>
        </w:tc>
        <w:tc>
          <w:tcPr>
            <w:tcW w:w="2070" w:type="dxa"/>
          </w:tcPr>
          <w:p w14:paraId="2D3E9A66" w14:textId="77777777"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20</w:t>
            </w:r>
          </w:p>
        </w:tc>
        <w:tc>
          <w:tcPr>
            <w:tcW w:w="1710" w:type="dxa"/>
          </w:tcPr>
          <w:p w14:paraId="55B603F5" w14:textId="77777777"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15</w:t>
            </w:r>
          </w:p>
        </w:tc>
        <w:tc>
          <w:tcPr>
            <w:tcW w:w="2250" w:type="dxa"/>
          </w:tcPr>
          <w:p w14:paraId="42C2C417" w14:textId="25D65420"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$30</w:t>
            </w:r>
          </w:p>
        </w:tc>
      </w:tr>
      <w:tr w:rsidR="004D6AAE" w:rsidRPr="006E1872" w14:paraId="73C94222" w14:textId="77777777" w:rsidTr="00EC15EB">
        <w:trPr>
          <w:trHeight w:val="293"/>
        </w:trPr>
        <w:tc>
          <w:tcPr>
            <w:tcW w:w="3058" w:type="dxa"/>
          </w:tcPr>
          <w:p w14:paraId="4E6EBE3F" w14:textId="77777777" w:rsidR="004D6AAE" w:rsidRPr="006E1872" w:rsidRDefault="004D6AAE" w:rsidP="00632341">
            <w:pPr>
              <w:pStyle w:val="TableParagraph"/>
              <w:spacing w:line="276" w:lineRule="auto"/>
              <w:ind w:left="0"/>
              <w:jc w:val="center"/>
              <w:rPr>
                <w:rFonts w:ascii="Avenir Next LT Pro" w:hAnsi="Avenir Next LT Pro"/>
                <w:sz w:val="26"/>
                <w:szCs w:val="26"/>
              </w:rPr>
            </w:pPr>
            <w:r w:rsidRPr="006E1872">
              <w:rPr>
                <w:rFonts w:ascii="Avenir Next LT Pro" w:hAnsi="Avenir Next LT Pro"/>
                <w:sz w:val="26"/>
                <w:szCs w:val="26"/>
              </w:rPr>
              <w:t>Klickitat Room</w:t>
            </w:r>
          </w:p>
        </w:tc>
        <w:tc>
          <w:tcPr>
            <w:tcW w:w="1707" w:type="dxa"/>
          </w:tcPr>
          <w:p w14:paraId="09855F44" w14:textId="77777777"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400</w:t>
            </w:r>
          </w:p>
        </w:tc>
        <w:tc>
          <w:tcPr>
            <w:tcW w:w="2070" w:type="dxa"/>
          </w:tcPr>
          <w:p w14:paraId="5CA46827" w14:textId="77777777"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25</w:t>
            </w:r>
          </w:p>
        </w:tc>
        <w:tc>
          <w:tcPr>
            <w:tcW w:w="1710" w:type="dxa"/>
          </w:tcPr>
          <w:p w14:paraId="2A3C7FB4" w14:textId="77777777"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18</w:t>
            </w:r>
          </w:p>
        </w:tc>
        <w:tc>
          <w:tcPr>
            <w:tcW w:w="2250" w:type="dxa"/>
          </w:tcPr>
          <w:p w14:paraId="6DFBE691" w14:textId="2A660786"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$30</w:t>
            </w:r>
          </w:p>
        </w:tc>
      </w:tr>
      <w:tr w:rsidR="004D6AAE" w:rsidRPr="006E1872" w14:paraId="38528298" w14:textId="77777777" w:rsidTr="00EC15EB">
        <w:trPr>
          <w:trHeight w:val="293"/>
        </w:trPr>
        <w:tc>
          <w:tcPr>
            <w:tcW w:w="3058" w:type="dxa"/>
          </w:tcPr>
          <w:p w14:paraId="0AFAFD21" w14:textId="77777777" w:rsidR="004D6AAE" w:rsidRPr="006E1872" w:rsidRDefault="004D6AAE" w:rsidP="00632341">
            <w:pPr>
              <w:pStyle w:val="TableParagraph"/>
              <w:spacing w:line="276" w:lineRule="auto"/>
              <w:ind w:left="0"/>
              <w:jc w:val="center"/>
              <w:rPr>
                <w:rFonts w:ascii="Avenir Next LT Pro" w:hAnsi="Avenir Next LT Pro"/>
                <w:sz w:val="26"/>
                <w:szCs w:val="26"/>
              </w:rPr>
            </w:pPr>
            <w:proofErr w:type="spellStart"/>
            <w:r w:rsidRPr="006E1872">
              <w:rPr>
                <w:rFonts w:ascii="Avenir Next LT Pro" w:hAnsi="Avenir Next LT Pro"/>
                <w:sz w:val="26"/>
                <w:szCs w:val="26"/>
              </w:rPr>
              <w:t>Shuksan</w:t>
            </w:r>
            <w:proofErr w:type="spellEnd"/>
            <w:r w:rsidRPr="006E1872">
              <w:rPr>
                <w:rFonts w:ascii="Avenir Next LT Pro" w:hAnsi="Avenir Next LT Pro"/>
                <w:sz w:val="26"/>
                <w:szCs w:val="26"/>
              </w:rPr>
              <w:t xml:space="preserve"> Room</w:t>
            </w:r>
          </w:p>
        </w:tc>
        <w:tc>
          <w:tcPr>
            <w:tcW w:w="1707" w:type="dxa"/>
          </w:tcPr>
          <w:p w14:paraId="59CD8852" w14:textId="77777777"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380</w:t>
            </w:r>
          </w:p>
        </w:tc>
        <w:tc>
          <w:tcPr>
            <w:tcW w:w="2070" w:type="dxa"/>
          </w:tcPr>
          <w:p w14:paraId="3CF38782" w14:textId="77777777"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22</w:t>
            </w:r>
          </w:p>
        </w:tc>
        <w:tc>
          <w:tcPr>
            <w:tcW w:w="1710" w:type="dxa"/>
          </w:tcPr>
          <w:p w14:paraId="65A25845" w14:textId="77777777"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16</w:t>
            </w:r>
          </w:p>
        </w:tc>
        <w:tc>
          <w:tcPr>
            <w:tcW w:w="2250" w:type="dxa"/>
          </w:tcPr>
          <w:p w14:paraId="20214B4D" w14:textId="273B667D"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$30</w:t>
            </w:r>
          </w:p>
        </w:tc>
      </w:tr>
      <w:tr w:rsidR="004D6AAE" w:rsidRPr="006E1872" w14:paraId="69632C24" w14:textId="77777777" w:rsidTr="00EC15EB">
        <w:trPr>
          <w:trHeight w:val="293"/>
        </w:trPr>
        <w:tc>
          <w:tcPr>
            <w:tcW w:w="3058" w:type="dxa"/>
          </w:tcPr>
          <w:p w14:paraId="5068CED8" w14:textId="77777777" w:rsidR="004D6AAE" w:rsidRPr="006E1872" w:rsidRDefault="004D6AAE" w:rsidP="00632341">
            <w:pPr>
              <w:pStyle w:val="TableParagraph"/>
              <w:spacing w:line="276" w:lineRule="auto"/>
              <w:ind w:left="0"/>
              <w:jc w:val="center"/>
              <w:rPr>
                <w:rFonts w:ascii="Avenir Next LT Pro" w:hAnsi="Avenir Next LT Pro"/>
                <w:sz w:val="26"/>
                <w:szCs w:val="26"/>
              </w:rPr>
            </w:pPr>
            <w:r w:rsidRPr="006E1872">
              <w:rPr>
                <w:rFonts w:ascii="Avenir Next LT Pro" w:hAnsi="Avenir Next LT Pro"/>
                <w:sz w:val="26"/>
                <w:szCs w:val="26"/>
              </w:rPr>
              <w:t>Tahoma &amp; Loowit Combined</w:t>
            </w:r>
          </w:p>
        </w:tc>
        <w:tc>
          <w:tcPr>
            <w:tcW w:w="1707" w:type="dxa"/>
          </w:tcPr>
          <w:p w14:paraId="5FD41533" w14:textId="77777777"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760</w:t>
            </w:r>
          </w:p>
        </w:tc>
        <w:tc>
          <w:tcPr>
            <w:tcW w:w="2070" w:type="dxa"/>
          </w:tcPr>
          <w:p w14:paraId="663E3279" w14:textId="77777777"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50</w:t>
            </w:r>
          </w:p>
        </w:tc>
        <w:tc>
          <w:tcPr>
            <w:tcW w:w="1710" w:type="dxa"/>
          </w:tcPr>
          <w:p w14:paraId="7B2329D7" w14:textId="77777777"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40</w:t>
            </w:r>
          </w:p>
        </w:tc>
        <w:tc>
          <w:tcPr>
            <w:tcW w:w="2250" w:type="dxa"/>
          </w:tcPr>
          <w:p w14:paraId="0F090DCD" w14:textId="2CD795D7"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$45</w:t>
            </w:r>
          </w:p>
        </w:tc>
      </w:tr>
      <w:tr w:rsidR="004D6AAE" w:rsidRPr="006E1872" w14:paraId="029102AE" w14:textId="77777777" w:rsidTr="00EC15EB">
        <w:trPr>
          <w:trHeight w:val="293"/>
        </w:trPr>
        <w:tc>
          <w:tcPr>
            <w:tcW w:w="3058" w:type="dxa"/>
            <w:shd w:val="clear" w:color="auto" w:fill="auto"/>
          </w:tcPr>
          <w:p w14:paraId="1CA14389" w14:textId="77777777" w:rsidR="004D6AAE" w:rsidRPr="006E1872" w:rsidRDefault="004D6AAE" w:rsidP="00632341">
            <w:pPr>
              <w:pStyle w:val="TableParagraph"/>
              <w:spacing w:line="276" w:lineRule="auto"/>
              <w:ind w:left="0"/>
              <w:jc w:val="center"/>
              <w:rPr>
                <w:rFonts w:ascii="Avenir Next LT Pro" w:hAnsi="Avenir Next LT Pro"/>
                <w:sz w:val="26"/>
                <w:szCs w:val="26"/>
              </w:rPr>
            </w:pPr>
            <w:proofErr w:type="spellStart"/>
            <w:r w:rsidRPr="006E1872">
              <w:rPr>
                <w:rFonts w:ascii="Avenir Next LT Pro" w:hAnsi="Avenir Next LT Pro"/>
                <w:sz w:val="26"/>
                <w:szCs w:val="26"/>
              </w:rPr>
              <w:t>Shuksan</w:t>
            </w:r>
            <w:proofErr w:type="spellEnd"/>
            <w:r w:rsidRPr="006E1872">
              <w:rPr>
                <w:rFonts w:ascii="Avenir Next LT Pro" w:hAnsi="Avenir Next LT Pro"/>
                <w:sz w:val="26"/>
                <w:szCs w:val="26"/>
              </w:rPr>
              <w:t xml:space="preserve">, </w:t>
            </w:r>
            <w:proofErr w:type="spellStart"/>
            <w:r w:rsidRPr="006E1872">
              <w:rPr>
                <w:rFonts w:ascii="Avenir Next LT Pro" w:hAnsi="Avenir Next LT Pro"/>
                <w:sz w:val="26"/>
                <w:szCs w:val="26"/>
              </w:rPr>
              <w:t>Kulshan</w:t>
            </w:r>
            <w:proofErr w:type="spellEnd"/>
            <w:r w:rsidRPr="006E1872">
              <w:rPr>
                <w:rFonts w:ascii="Avenir Next LT Pro" w:hAnsi="Avenir Next LT Pro"/>
                <w:sz w:val="26"/>
                <w:szCs w:val="26"/>
              </w:rPr>
              <w:t>, Klickitat</w:t>
            </w:r>
          </w:p>
        </w:tc>
        <w:tc>
          <w:tcPr>
            <w:tcW w:w="1707" w:type="dxa"/>
            <w:shd w:val="clear" w:color="auto" w:fill="auto"/>
          </w:tcPr>
          <w:p w14:paraId="71A8AC2B" w14:textId="77777777"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1800</w:t>
            </w:r>
          </w:p>
        </w:tc>
        <w:tc>
          <w:tcPr>
            <w:tcW w:w="2070" w:type="dxa"/>
            <w:shd w:val="clear" w:color="auto" w:fill="auto"/>
          </w:tcPr>
          <w:p w14:paraId="6EE1DFCF" w14:textId="77777777"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72</w:t>
            </w:r>
          </w:p>
        </w:tc>
        <w:tc>
          <w:tcPr>
            <w:tcW w:w="1710" w:type="dxa"/>
            <w:shd w:val="clear" w:color="auto" w:fill="auto"/>
          </w:tcPr>
          <w:p w14:paraId="6A540182" w14:textId="77777777"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52</w:t>
            </w:r>
          </w:p>
        </w:tc>
        <w:tc>
          <w:tcPr>
            <w:tcW w:w="2250" w:type="dxa"/>
            <w:shd w:val="clear" w:color="auto" w:fill="auto"/>
          </w:tcPr>
          <w:p w14:paraId="33CAB510" w14:textId="659C1712"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$55</w:t>
            </w:r>
          </w:p>
        </w:tc>
      </w:tr>
      <w:tr w:rsidR="004D6AAE" w:rsidRPr="006E1872" w14:paraId="16FB3AFA" w14:textId="77777777" w:rsidTr="00EC15EB">
        <w:trPr>
          <w:trHeight w:val="293"/>
        </w:trPr>
        <w:tc>
          <w:tcPr>
            <w:tcW w:w="3058" w:type="dxa"/>
            <w:shd w:val="clear" w:color="auto" w:fill="auto"/>
          </w:tcPr>
          <w:p w14:paraId="102074DA" w14:textId="77777777" w:rsidR="004D6AAE" w:rsidRPr="006E1872" w:rsidRDefault="004D6AAE" w:rsidP="00632341">
            <w:pPr>
              <w:pStyle w:val="TableParagraph"/>
              <w:spacing w:line="276" w:lineRule="auto"/>
              <w:ind w:left="0"/>
              <w:jc w:val="center"/>
              <w:rPr>
                <w:rFonts w:ascii="Avenir Next LT Pro" w:hAnsi="Avenir Next LT Pro"/>
                <w:sz w:val="26"/>
                <w:szCs w:val="26"/>
              </w:rPr>
            </w:pPr>
            <w:proofErr w:type="spellStart"/>
            <w:r w:rsidRPr="006E1872">
              <w:rPr>
                <w:rFonts w:ascii="Avenir Next LT Pro" w:hAnsi="Avenir Next LT Pro"/>
                <w:sz w:val="26"/>
                <w:szCs w:val="26"/>
              </w:rPr>
              <w:t>Kulshan</w:t>
            </w:r>
            <w:proofErr w:type="spellEnd"/>
            <w:r w:rsidRPr="006E1872">
              <w:rPr>
                <w:rFonts w:ascii="Avenir Next LT Pro" w:hAnsi="Avenir Next LT Pro"/>
                <w:sz w:val="26"/>
                <w:szCs w:val="26"/>
              </w:rPr>
              <w:t xml:space="preserve"> &amp; Klickitat</w:t>
            </w:r>
          </w:p>
        </w:tc>
        <w:tc>
          <w:tcPr>
            <w:tcW w:w="1707" w:type="dxa"/>
            <w:shd w:val="clear" w:color="auto" w:fill="auto"/>
          </w:tcPr>
          <w:p w14:paraId="482F860C" w14:textId="77777777"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800</w:t>
            </w:r>
          </w:p>
        </w:tc>
        <w:tc>
          <w:tcPr>
            <w:tcW w:w="2070" w:type="dxa"/>
            <w:shd w:val="clear" w:color="auto" w:fill="auto"/>
          </w:tcPr>
          <w:p w14:paraId="62364356" w14:textId="77777777"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50</w:t>
            </w:r>
          </w:p>
        </w:tc>
        <w:tc>
          <w:tcPr>
            <w:tcW w:w="1710" w:type="dxa"/>
            <w:shd w:val="clear" w:color="auto" w:fill="auto"/>
          </w:tcPr>
          <w:p w14:paraId="56C2374C" w14:textId="77777777"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36</w:t>
            </w:r>
          </w:p>
        </w:tc>
        <w:tc>
          <w:tcPr>
            <w:tcW w:w="2250" w:type="dxa"/>
            <w:shd w:val="clear" w:color="auto" w:fill="auto"/>
          </w:tcPr>
          <w:p w14:paraId="73D03E84" w14:textId="302DEFB2"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$45</w:t>
            </w:r>
          </w:p>
        </w:tc>
      </w:tr>
      <w:tr w:rsidR="004D6AAE" w:rsidRPr="006E1872" w14:paraId="484C4598" w14:textId="77777777" w:rsidTr="00EC15EB">
        <w:trPr>
          <w:trHeight w:val="293"/>
        </w:trPr>
        <w:tc>
          <w:tcPr>
            <w:tcW w:w="3058" w:type="dxa"/>
          </w:tcPr>
          <w:p w14:paraId="3F124763" w14:textId="77777777" w:rsidR="004D6AAE" w:rsidRPr="006E1872" w:rsidRDefault="004D6AAE" w:rsidP="00632341">
            <w:pPr>
              <w:pStyle w:val="TableParagraph"/>
              <w:spacing w:line="276" w:lineRule="auto"/>
              <w:ind w:left="0"/>
              <w:jc w:val="center"/>
              <w:rPr>
                <w:rFonts w:ascii="Avenir Next LT Pro" w:hAnsi="Avenir Next LT Pro"/>
                <w:sz w:val="26"/>
                <w:szCs w:val="26"/>
              </w:rPr>
            </w:pPr>
            <w:r w:rsidRPr="006E1872">
              <w:rPr>
                <w:rFonts w:ascii="Avenir Next LT Pro" w:hAnsi="Avenir Next LT Pro"/>
                <w:sz w:val="26"/>
                <w:szCs w:val="26"/>
              </w:rPr>
              <w:t xml:space="preserve">Klickitat &amp; </w:t>
            </w:r>
            <w:proofErr w:type="spellStart"/>
            <w:r w:rsidRPr="006E1872">
              <w:rPr>
                <w:rFonts w:ascii="Avenir Next LT Pro" w:hAnsi="Avenir Next LT Pro"/>
                <w:sz w:val="26"/>
                <w:szCs w:val="26"/>
              </w:rPr>
              <w:t>Shuksan</w:t>
            </w:r>
            <w:proofErr w:type="spellEnd"/>
          </w:p>
        </w:tc>
        <w:tc>
          <w:tcPr>
            <w:tcW w:w="1707" w:type="dxa"/>
          </w:tcPr>
          <w:p w14:paraId="3B496E24" w14:textId="77777777"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780</w:t>
            </w:r>
          </w:p>
        </w:tc>
        <w:tc>
          <w:tcPr>
            <w:tcW w:w="2070" w:type="dxa"/>
          </w:tcPr>
          <w:p w14:paraId="0B13385E" w14:textId="77777777"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47</w:t>
            </w:r>
          </w:p>
        </w:tc>
        <w:tc>
          <w:tcPr>
            <w:tcW w:w="1710" w:type="dxa"/>
          </w:tcPr>
          <w:p w14:paraId="7B662717" w14:textId="77777777"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34</w:t>
            </w:r>
          </w:p>
        </w:tc>
        <w:tc>
          <w:tcPr>
            <w:tcW w:w="2250" w:type="dxa"/>
          </w:tcPr>
          <w:p w14:paraId="18F69F5C" w14:textId="6D51578D"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$45</w:t>
            </w:r>
          </w:p>
        </w:tc>
      </w:tr>
      <w:tr w:rsidR="004D6AAE" w:rsidRPr="006E1872" w14:paraId="33D73172" w14:textId="77777777" w:rsidTr="00EC15EB">
        <w:trPr>
          <w:trHeight w:val="293"/>
        </w:trPr>
        <w:tc>
          <w:tcPr>
            <w:tcW w:w="3058" w:type="dxa"/>
          </w:tcPr>
          <w:p w14:paraId="3116A266" w14:textId="77777777" w:rsidR="004D6AAE" w:rsidRPr="006E1872" w:rsidRDefault="004D6AAE" w:rsidP="00632341">
            <w:pPr>
              <w:pStyle w:val="TableParagraph"/>
              <w:spacing w:line="276" w:lineRule="auto"/>
              <w:ind w:left="0"/>
              <w:jc w:val="center"/>
              <w:rPr>
                <w:rFonts w:ascii="Avenir Next LT Pro" w:hAnsi="Avenir Next LT Pro"/>
                <w:sz w:val="26"/>
                <w:szCs w:val="26"/>
              </w:rPr>
            </w:pPr>
            <w:r w:rsidRPr="006E1872">
              <w:rPr>
                <w:rFonts w:ascii="Avenir Next LT Pro" w:hAnsi="Avenir Next LT Pro"/>
                <w:sz w:val="26"/>
                <w:szCs w:val="26"/>
              </w:rPr>
              <w:t>Community Kitchen</w:t>
            </w:r>
          </w:p>
        </w:tc>
        <w:tc>
          <w:tcPr>
            <w:tcW w:w="1707" w:type="dxa"/>
          </w:tcPr>
          <w:p w14:paraId="4C60F626" w14:textId="77777777"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820</w:t>
            </w:r>
          </w:p>
        </w:tc>
        <w:tc>
          <w:tcPr>
            <w:tcW w:w="2070" w:type="dxa"/>
          </w:tcPr>
          <w:p w14:paraId="3ECFFA81" w14:textId="77777777"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45</w:t>
            </w:r>
          </w:p>
        </w:tc>
        <w:tc>
          <w:tcPr>
            <w:tcW w:w="1710" w:type="dxa"/>
          </w:tcPr>
          <w:p w14:paraId="4BC9F384" w14:textId="77777777"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20</w:t>
            </w:r>
          </w:p>
        </w:tc>
        <w:tc>
          <w:tcPr>
            <w:tcW w:w="2250" w:type="dxa"/>
          </w:tcPr>
          <w:p w14:paraId="1D8FE1D4" w14:textId="6498BEE5"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$50</w:t>
            </w:r>
          </w:p>
        </w:tc>
      </w:tr>
      <w:tr w:rsidR="004D6AAE" w:rsidRPr="006E1872" w14:paraId="53631935" w14:textId="77777777" w:rsidTr="00EC15EB">
        <w:trPr>
          <w:trHeight w:val="293"/>
        </w:trPr>
        <w:tc>
          <w:tcPr>
            <w:tcW w:w="3058" w:type="dxa"/>
          </w:tcPr>
          <w:p w14:paraId="6190BB6D" w14:textId="77777777" w:rsidR="004D6AAE" w:rsidRPr="006E1872" w:rsidRDefault="004D6AAE" w:rsidP="00632341">
            <w:pPr>
              <w:pStyle w:val="TableParagraph"/>
              <w:spacing w:line="276" w:lineRule="auto"/>
              <w:ind w:left="0"/>
              <w:jc w:val="center"/>
              <w:rPr>
                <w:rFonts w:ascii="Avenir Next LT Pro" w:hAnsi="Avenir Next LT Pro"/>
                <w:sz w:val="26"/>
                <w:szCs w:val="26"/>
              </w:rPr>
            </w:pPr>
            <w:r w:rsidRPr="006E1872">
              <w:rPr>
                <w:rFonts w:ascii="Avenir Next LT Pro" w:hAnsi="Avenir Next LT Pro"/>
                <w:sz w:val="26"/>
                <w:szCs w:val="26"/>
              </w:rPr>
              <w:t>Co-Working Studio</w:t>
            </w:r>
          </w:p>
        </w:tc>
        <w:tc>
          <w:tcPr>
            <w:tcW w:w="1707" w:type="dxa"/>
          </w:tcPr>
          <w:p w14:paraId="08733CB6" w14:textId="77777777"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1800</w:t>
            </w:r>
          </w:p>
        </w:tc>
        <w:tc>
          <w:tcPr>
            <w:tcW w:w="2070" w:type="dxa"/>
          </w:tcPr>
          <w:p w14:paraId="47ECCC1D" w14:textId="77777777"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42</w:t>
            </w:r>
          </w:p>
        </w:tc>
        <w:tc>
          <w:tcPr>
            <w:tcW w:w="1710" w:type="dxa"/>
          </w:tcPr>
          <w:p w14:paraId="625F3EA3" w14:textId="77777777"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30</w:t>
            </w:r>
          </w:p>
        </w:tc>
        <w:tc>
          <w:tcPr>
            <w:tcW w:w="2250" w:type="dxa"/>
          </w:tcPr>
          <w:p w14:paraId="7AF2E5B4" w14:textId="52E04F00"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$50</w:t>
            </w:r>
          </w:p>
        </w:tc>
      </w:tr>
      <w:tr w:rsidR="004D6AAE" w:rsidRPr="006E1872" w14:paraId="61ADD03C" w14:textId="77777777" w:rsidTr="00EC15EB">
        <w:trPr>
          <w:trHeight w:val="293"/>
        </w:trPr>
        <w:tc>
          <w:tcPr>
            <w:tcW w:w="3058" w:type="dxa"/>
          </w:tcPr>
          <w:p w14:paraId="1BCAF8F9" w14:textId="77777777" w:rsidR="004D6AAE" w:rsidRPr="006E1872" w:rsidRDefault="004D6AAE" w:rsidP="00632341">
            <w:pPr>
              <w:pStyle w:val="TableParagraph"/>
              <w:spacing w:line="276" w:lineRule="auto"/>
              <w:ind w:left="0"/>
              <w:jc w:val="center"/>
              <w:rPr>
                <w:rFonts w:ascii="Avenir Next LT Pro" w:hAnsi="Avenir Next LT Pro"/>
                <w:sz w:val="26"/>
                <w:szCs w:val="26"/>
              </w:rPr>
            </w:pPr>
            <w:r w:rsidRPr="006E1872">
              <w:rPr>
                <w:rFonts w:ascii="Avenir Next LT Pro" w:hAnsi="Avenir Next LT Pro"/>
                <w:sz w:val="26"/>
                <w:szCs w:val="26"/>
              </w:rPr>
              <w:t>Serendipity Lounge</w:t>
            </w:r>
          </w:p>
        </w:tc>
        <w:tc>
          <w:tcPr>
            <w:tcW w:w="1707" w:type="dxa"/>
          </w:tcPr>
          <w:p w14:paraId="54BE1F74" w14:textId="77777777"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600</w:t>
            </w:r>
          </w:p>
        </w:tc>
        <w:tc>
          <w:tcPr>
            <w:tcW w:w="2070" w:type="dxa"/>
          </w:tcPr>
          <w:p w14:paraId="1CC98B6C" w14:textId="77777777"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38</w:t>
            </w:r>
          </w:p>
        </w:tc>
        <w:tc>
          <w:tcPr>
            <w:tcW w:w="1710" w:type="dxa"/>
          </w:tcPr>
          <w:p w14:paraId="7AF65F62" w14:textId="77777777"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25</w:t>
            </w:r>
          </w:p>
        </w:tc>
        <w:tc>
          <w:tcPr>
            <w:tcW w:w="2250" w:type="dxa"/>
          </w:tcPr>
          <w:p w14:paraId="58B638CC" w14:textId="02439DDA"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$40</w:t>
            </w:r>
          </w:p>
        </w:tc>
      </w:tr>
      <w:tr w:rsidR="004D6AAE" w:rsidRPr="006E1872" w14:paraId="2F8ACB50" w14:textId="77777777" w:rsidTr="00EC15EB">
        <w:trPr>
          <w:trHeight w:val="293"/>
        </w:trPr>
        <w:tc>
          <w:tcPr>
            <w:tcW w:w="3058" w:type="dxa"/>
          </w:tcPr>
          <w:p w14:paraId="641A7DBD" w14:textId="77777777" w:rsidR="004D6AAE" w:rsidRPr="006E1872" w:rsidRDefault="004D6AAE" w:rsidP="00632341">
            <w:pPr>
              <w:pStyle w:val="TableParagraph"/>
              <w:spacing w:line="276" w:lineRule="auto"/>
              <w:ind w:left="0"/>
              <w:jc w:val="center"/>
              <w:rPr>
                <w:rFonts w:ascii="Avenir Next LT Pro" w:hAnsi="Avenir Next LT Pro"/>
                <w:sz w:val="26"/>
                <w:szCs w:val="26"/>
              </w:rPr>
            </w:pPr>
            <w:r w:rsidRPr="006E1872">
              <w:rPr>
                <w:rFonts w:ascii="Avenir Next LT Pro" w:hAnsi="Avenir Next LT Pro"/>
                <w:sz w:val="26"/>
                <w:szCs w:val="26"/>
              </w:rPr>
              <w:t>Together Center Lobby</w:t>
            </w:r>
          </w:p>
        </w:tc>
        <w:tc>
          <w:tcPr>
            <w:tcW w:w="1707" w:type="dxa"/>
          </w:tcPr>
          <w:p w14:paraId="6756A3BC" w14:textId="77777777"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450</w:t>
            </w:r>
          </w:p>
        </w:tc>
        <w:tc>
          <w:tcPr>
            <w:tcW w:w="2070" w:type="dxa"/>
          </w:tcPr>
          <w:p w14:paraId="01D4489B" w14:textId="77777777"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25</w:t>
            </w:r>
          </w:p>
        </w:tc>
        <w:tc>
          <w:tcPr>
            <w:tcW w:w="1710" w:type="dxa"/>
          </w:tcPr>
          <w:p w14:paraId="47F2059A" w14:textId="77777777"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18</w:t>
            </w:r>
          </w:p>
        </w:tc>
        <w:tc>
          <w:tcPr>
            <w:tcW w:w="2250" w:type="dxa"/>
          </w:tcPr>
          <w:p w14:paraId="2ACDADA1" w14:textId="770B686B"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$40</w:t>
            </w:r>
          </w:p>
        </w:tc>
      </w:tr>
      <w:tr w:rsidR="004D6AAE" w:rsidRPr="006E1872" w14:paraId="6BABFB24" w14:textId="77777777" w:rsidTr="00EC15EB">
        <w:trPr>
          <w:trHeight w:val="293"/>
        </w:trPr>
        <w:tc>
          <w:tcPr>
            <w:tcW w:w="3058" w:type="dxa"/>
          </w:tcPr>
          <w:p w14:paraId="7AA67D06" w14:textId="77777777" w:rsidR="004D6AAE" w:rsidRPr="006E1872" w:rsidRDefault="004D6AAE" w:rsidP="00632341">
            <w:pPr>
              <w:pStyle w:val="TableParagraph"/>
              <w:spacing w:line="276" w:lineRule="auto"/>
              <w:ind w:left="0"/>
              <w:jc w:val="center"/>
              <w:rPr>
                <w:rFonts w:ascii="Avenir Next LT Pro" w:hAnsi="Avenir Next LT Pro"/>
                <w:sz w:val="26"/>
                <w:szCs w:val="26"/>
              </w:rPr>
            </w:pPr>
            <w:r w:rsidRPr="006E1872">
              <w:rPr>
                <w:rFonts w:ascii="Avenir Next LT Pro" w:hAnsi="Avenir Next LT Pro"/>
                <w:sz w:val="26"/>
                <w:szCs w:val="26"/>
              </w:rPr>
              <w:t>Community Kitchen &amp; Co-Working Studio</w:t>
            </w:r>
          </w:p>
        </w:tc>
        <w:tc>
          <w:tcPr>
            <w:tcW w:w="1707" w:type="dxa"/>
          </w:tcPr>
          <w:p w14:paraId="60173B86" w14:textId="77777777"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2620</w:t>
            </w:r>
          </w:p>
        </w:tc>
        <w:tc>
          <w:tcPr>
            <w:tcW w:w="2070" w:type="dxa"/>
          </w:tcPr>
          <w:p w14:paraId="765376B1" w14:textId="77777777"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87</w:t>
            </w:r>
          </w:p>
        </w:tc>
        <w:tc>
          <w:tcPr>
            <w:tcW w:w="1710" w:type="dxa"/>
          </w:tcPr>
          <w:p w14:paraId="7AFD5D88" w14:textId="77777777"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50</w:t>
            </w:r>
          </w:p>
        </w:tc>
        <w:tc>
          <w:tcPr>
            <w:tcW w:w="2250" w:type="dxa"/>
          </w:tcPr>
          <w:p w14:paraId="64FA26B6" w14:textId="0BB1C1DE"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$75</w:t>
            </w:r>
          </w:p>
        </w:tc>
      </w:tr>
    </w:tbl>
    <w:p w14:paraId="7559E6A4" w14:textId="59167DF6" w:rsidR="002754C9" w:rsidRPr="006E1872" w:rsidRDefault="002754C9" w:rsidP="00567B30">
      <w:pPr>
        <w:pStyle w:val="BodyText"/>
        <w:spacing w:before="1"/>
        <w:rPr>
          <w:rFonts w:ascii="Avenir Next LT Pro" w:hAnsi="Avenir Next LT Pro"/>
          <w:b/>
          <w:bCs/>
          <w:i/>
          <w:iCs/>
          <w:sz w:val="26"/>
          <w:szCs w:val="26"/>
        </w:rPr>
      </w:pPr>
      <w:r w:rsidRPr="006E1872">
        <w:rPr>
          <w:rFonts w:ascii="Avenir Next LT Pro" w:hAnsi="Avenir Next LT Pro"/>
          <w:b/>
          <w:bCs/>
          <w:i/>
          <w:iCs/>
          <w:sz w:val="26"/>
          <w:szCs w:val="26"/>
        </w:rPr>
        <w:t xml:space="preserve">*Maximum standing capacity does not account for any tables or chairs in the room. </w:t>
      </w:r>
    </w:p>
    <w:p w14:paraId="2CACA1E1" w14:textId="7663B08A" w:rsidR="00567B30" w:rsidRPr="006E1872" w:rsidRDefault="002754C9" w:rsidP="002754C9">
      <w:pPr>
        <w:rPr>
          <w:rFonts w:ascii="Avenir Next LT Pro" w:hAnsi="Avenir Next LT Pro"/>
          <w:b/>
          <w:bCs/>
          <w:i/>
          <w:iCs/>
          <w:sz w:val="26"/>
          <w:szCs w:val="26"/>
        </w:rPr>
      </w:pPr>
      <w:r w:rsidRPr="006E1872">
        <w:rPr>
          <w:rFonts w:ascii="Avenir Next LT Pro" w:hAnsi="Avenir Next LT Pro"/>
          <w:b/>
          <w:bCs/>
          <w:i/>
          <w:iCs/>
          <w:sz w:val="26"/>
          <w:szCs w:val="26"/>
        </w:rPr>
        <w:t>**Event setup and cleanup times must be included as event hours.</w:t>
      </w:r>
      <w:r w:rsidR="008A5B23">
        <w:rPr>
          <w:rFonts w:ascii="Avenir Next LT Pro" w:hAnsi="Avenir Next LT Pro"/>
          <w:b/>
          <w:bCs/>
          <w:i/>
          <w:iCs/>
          <w:sz w:val="26"/>
          <w:szCs w:val="26"/>
        </w:rPr>
        <w:t xml:space="preserve"> </w:t>
      </w:r>
      <w:r w:rsidR="00657CC5" w:rsidRPr="006E1872">
        <w:rPr>
          <w:rFonts w:ascii="Avenir Next LT Pro" w:hAnsi="Avenir Next LT Pro"/>
          <w:b/>
          <w:bCs/>
          <w:i/>
          <w:iCs/>
          <w:sz w:val="26"/>
          <w:szCs w:val="26"/>
        </w:rPr>
        <w:br/>
      </w:r>
    </w:p>
    <w:p w14:paraId="755A9CFF" w14:textId="5E4CD70D" w:rsidR="00567B30" w:rsidRPr="006E1872" w:rsidRDefault="00567B30" w:rsidP="002754C9">
      <w:pPr>
        <w:rPr>
          <w:rFonts w:ascii="Avenir Next LT Pro" w:hAnsi="Avenir Next LT Pro"/>
          <w:b/>
          <w:bCs/>
          <w:color w:val="1F497D" w:themeColor="text2"/>
          <w:sz w:val="26"/>
          <w:szCs w:val="26"/>
        </w:rPr>
      </w:pPr>
      <w:r w:rsidRPr="006E1872">
        <w:rPr>
          <w:rFonts w:ascii="Avenir Next LT Pro" w:hAnsi="Avenir Next LT Pro"/>
          <w:b/>
          <w:bCs/>
          <w:color w:val="1F497D" w:themeColor="text2"/>
          <w:sz w:val="26"/>
          <w:szCs w:val="26"/>
        </w:rPr>
        <w:t xml:space="preserve">TOGETHER CONFERENCE CENTER &amp; COMMON SPACE USER ACKNOWLEDGEMENTS: </w:t>
      </w:r>
      <w:r w:rsidR="003B5294">
        <w:rPr>
          <w:rFonts w:ascii="Avenir Next LT Pro" w:hAnsi="Avenir Next LT Pro"/>
          <w:b/>
          <w:bCs/>
          <w:color w:val="1F497D" w:themeColor="text2"/>
          <w:sz w:val="26"/>
          <w:szCs w:val="26"/>
        </w:rPr>
        <w:br/>
      </w:r>
    </w:p>
    <w:p w14:paraId="722C5E0A" w14:textId="3D8CAB3A" w:rsidR="009950B6" w:rsidRDefault="009950B6" w:rsidP="00567B30">
      <w:pPr>
        <w:spacing w:after="0" w:line="240" w:lineRule="auto"/>
        <w:rPr>
          <w:rFonts w:ascii="Avenir Next LT Pro" w:eastAsia="Times New Roman" w:hAnsi="Avenir Next LT Pro" w:cs="Segoe UI"/>
          <w:b/>
          <w:bCs/>
          <w:color w:val="000000"/>
          <w:sz w:val="26"/>
          <w:szCs w:val="26"/>
        </w:rPr>
      </w:pPr>
      <w:r>
        <w:rPr>
          <w:rFonts w:ascii="Avenir Next LT Pro" w:eastAsia="Times New Roman" w:hAnsi="Avenir Next LT Pro" w:cs="Segoe UI"/>
          <w:b/>
          <w:bCs/>
          <w:color w:val="000000"/>
          <w:sz w:val="26"/>
          <w:szCs w:val="26"/>
        </w:rPr>
        <w:t xml:space="preserve">ROOM USE </w:t>
      </w:r>
      <w:r w:rsidR="00310C06">
        <w:rPr>
          <w:rFonts w:ascii="Avenir Next LT Pro" w:eastAsia="Times New Roman" w:hAnsi="Avenir Next LT Pro" w:cs="Segoe UI"/>
          <w:b/>
          <w:bCs/>
          <w:color w:val="000000"/>
          <w:sz w:val="26"/>
          <w:szCs w:val="26"/>
        </w:rPr>
        <w:t>FEES</w:t>
      </w:r>
    </w:p>
    <w:p w14:paraId="4F2DE46C" w14:textId="7F53407C" w:rsidR="009950B6" w:rsidRPr="009950B6" w:rsidRDefault="009950B6" w:rsidP="00567B30">
      <w:pPr>
        <w:spacing w:after="0" w:line="240" w:lineRule="auto"/>
        <w:rPr>
          <w:rFonts w:ascii="Avenir Next LT Pro" w:eastAsia="Times New Roman" w:hAnsi="Avenir Next LT Pro" w:cs="Segoe UI"/>
          <w:color w:val="000000"/>
          <w:sz w:val="26"/>
          <w:szCs w:val="26"/>
        </w:rPr>
      </w:pPr>
      <w:r>
        <w:rPr>
          <w:rFonts w:ascii="Avenir Next LT Pro" w:eastAsia="Times New Roman" w:hAnsi="Avenir Next LT Pro" w:cs="Segoe UI"/>
          <w:color w:val="000000"/>
          <w:sz w:val="26"/>
          <w:szCs w:val="26"/>
        </w:rPr>
        <w:t xml:space="preserve">Together Center administration will </w:t>
      </w:r>
      <w:r w:rsidR="006D4DB3">
        <w:rPr>
          <w:rFonts w:ascii="Avenir Next LT Pro" w:eastAsia="Times New Roman" w:hAnsi="Avenir Next LT Pro" w:cs="Segoe UI"/>
          <w:color w:val="000000"/>
          <w:sz w:val="26"/>
          <w:szCs w:val="26"/>
        </w:rPr>
        <w:t>assess room use fees</w:t>
      </w:r>
      <w:r w:rsidR="00A14ECB">
        <w:rPr>
          <w:rFonts w:ascii="Avenir Next LT Pro" w:eastAsia="Times New Roman" w:hAnsi="Avenir Next LT Pro" w:cs="Segoe UI"/>
          <w:color w:val="000000"/>
          <w:sz w:val="26"/>
          <w:szCs w:val="26"/>
        </w:rPr>
        <w:t xml:space="preserve"> at the end of each month</w:t>
      </w:r>
      <w:r w:rsidR="006D4DB3">
        <w:rPr>
          <w:rFonts w:ascii="Avenir Next LT Pro" w:eastAsia="Times New Roman" w:hAnsi="Avenir Next LT Pro" w:cs="Segoe UI"/>
          <w:color w:val="000000"/>
          <w:sz w:val="26"/>
          <w:szCs w:val="26"/>
        </w:rPr>
        <w:t xml:space="preserve"> </w:t>
      </w:r>
      <w:r w:rsidR="00006CAE">
        <w:rPr>
          <w:rFonts w:ascii="Avenir Next LT Pro" w:eastAsia="Times New Roman" w:hAnsi="Avenir Next LT Pro" w:cs="Segoe UI"/>
          <w:color w:val="000000"/>
          <w:sz w:val="26"/>
          <w:szCs w:val="26"/>
        </w:rPr>
        <w:t xml:space="preserve">for </w:t>
      </w:r>
      <w:r w:rsidR="00A14ECB">
        <w:rPr>
          <w:rFonts w:ascii="Avenir Next LT Pro" w:eastAsia="Times New Roman" w:hAnsi="Avenir Next LT Pro" w:cs="Segoe UI"/>
          <w:color w:val="000000"/>
          <w:sz w:val="26"/>
          <w:szCs w:val="26"/>
        </w:rPr>
        <w:t>all</w:t>
      </w:r>
      <w:r w:rsidR="00006CAE">
        <w:rPr>
          <w:rFonts w:ascii="Avenir Next LT Pro" w:eastAsia="Times New Roman" w:hAnsi="Avenir Next LT Pro" w:cs="Segoe UI"/>
          <w:color w:val="000000"/>
          <w:sz w:val="26"/>
          <w:szCs w:val="26"/>
        </w:rPr>
        <w:t xml:space="preserve"> </w:t>
      </w:r>
      <w:r w:rsidR="00D63B20">
        <w:rPr>
          <w:rFonts w:ascii="Avenir Next LT Pro" w:eastAsia="Times New Roman" w:hAnsi="Avenir Next LT Pro" w:cs="Segoe UI"/>
          <w:color w:val="000000"/>
          <w:sz w:val="26"/>
          <w:szCs w:val="26"/>
        </w:rPr>
        <w:t xml:space="preserve">event hours that exceed an OPPs allotted monthly amount. </w:t>
      </w:r>
      <w:r w:rsidR="00FB6EEE">
        <w:rPr>
          <w:rFonts w:ascii="Avenir Next LT Pro" w:eastAsia="Times New Roman" w:hAnsi="Avenir Next LT Pro" w:cs="Segoe UI"/>
          <w:color w:val="000000"/>
          <w:sz w:val="26"/>
          <w:szCs w:val="26"/>
        </w:rPr>
        <w:t xml:space="preserve"> </w:t>
      </w:r>
      <w:r w:rsidR="00256A0D">
        <w:rPr>
          <w:rFonts w:ascii="Avenir Next LT Pro" w:eastAsia="Times New Roman" w:hAnsi="Avenir Next LT Pro" w:cs="Segoe UI"/>
          <w:color w:val="000000"/>
          <w:sz w:val="26"/>
          <w:szCs w:val="26"/>
        </w:rPr>
        <w:t>Each</w:t>
      </w:r>
      <w:r w:rsidR="00FB6EEE">
        <w:rPr>
          <w:rFonts w:ascii="Avenir Next LT Pro" w:eastAsia="Times New Roman" w:hAnsi="Avenir Next LT Pro" w:cs="Segoe UI"/>
          <w:color w:val="000000"/>
          <w:sz w:val="26"/>
          <w:szCs w:val="26"/>
        </w:rPr>
        <w:t xml:space="preserve"> OPP is responsible for </w:t>
      </w:r>
      <w:r w:rsidR="00347FEE">
        <w:rPr>
          <w:rFonts w:ascii="Avenir Next LT Pro" w:eastAsia="Times New Roman" w:hAnsi="Avenir Next LT Pro" w:cs="Segoe UI"/>
          <w:color w:val="000000"/>
          <w:sz w:val="26"/>
          <w:szCs w:val="26"/>
        </w:rPr>
        <w:t xml:space="preserve">making payments </w:t>
      </w:r>
      <w:r w:rsidR="00256A0D">
        <w:rPr>
          <w:rFonts w:ascii="Avenir Next LT Pro" w:eastAsia="Times New Roman" w:hAnsi="Avenir Next LT Pro" w:cs="Segoe UI"/>
          <w:color w:val="000000"/>
          <w:sz w:val="26"/>
          <w:szCs w:val="26"/>
        </w:rPr>
        <w:t>as indicated in the</w:t>
      </w:r>
      <w:r w:rsidR="00347FEE">
        <w:rPr>
          <w:rFonts w:ascii="Avenir Next LT Pro" w:eastAsia="Times New Roman" w:hAnsi="Avenir Next LT Pro" w:cs="Segoe UI"/>
          <w:color w:val="000000"/>
          <w:sz w:val="26"/>
          <w:szCs w:val="26"/>
        </w:rPr>
        <w:t xml:space="preserve"> payment terms on the invoice.</w:t>
      </w:r>
      <w:r w:rsidR="00D63B20">
        <w:rPr>
          <w:rFonts w:ascii="Avenir Next LT Pro" w:eastAsia="Times New Roman" w:hAnsi="Avenir Next LT Pro" w:cs="Segoe UI"/>
          <w:color w:val="000000"/>
          <w:sz w:val="26"/>
          <w:szCs w:val="26"/>
        </w:rPr>
        <w:t xml:space="preserve"> </w:t>
      </w:r>
      <w:r w:rsidR="00F228C0">
        <w:rPr>
          <w:rFonts w:ascii="Avenir Next LT Pro" w:eastAsia="Times New Roman" w:hAnsi="Avenir Next LT Pro" w:cs="Segoe UI"/>
          <w:color w:val="000000"/>
          <w:sz w:val="26"/>
          <w:szCs w:val="26"/>
        </w:rPr>
        <w:t>R</w:t>
      </w:r>
      <w:r w:rsidR="009641E2">
        <w:rPr>
          <w:rFonts w:ascii="Avenir Next LT Pro" w:eastAsia="Times New Roman" w:hAnsi="Avenir Next LT Pro" w:cs="Segoe UI"/>
          <w:color w:val="000000"/>
          <w:sz w:val="26"/>
          <w:szCs w:val="26"/>
        </w:rPr>
        <w:t xml:space="preserve">oom use </w:t>
      </w:r>
      <w:r w:rsidR="00E87B46">
        <w:rPr>
          <w:rFonts w:ascii="Avenir Next LT Pro" w:eastAsia="Times New Roman" w:hAnsi="Avenir Next LT Pro" w:cs="Segoe UI"/>
          <w:color w:val="000000"/>
          <w:sz w:val="26"/>
          <w:szCs w:val="26"/>
        </w:rPr>
        <w:t>fees will be assessed</w:t>
      </w:r>
      <w:r w:rsidR="00A14ECB">
        <w:rPr>
          <w:rFonts w:ascii="Avenir Next LT Pro" w:eastAsia="Times New Roman" w:hAnsi="Avenir Next LT Pro" w:cs="Segoe UI"/>
          <w:color w:val="000000"/>
          <w:sz w:val="26"/>
          <w:szCs w:val="26"/>
        </w:rPr>
        <w:t xml:space="preserve"> </w:t>
      </w:r>
      <w:r w:rsidR="000A51FA">
        <w:rPr>
          <w:rFonts w:ascii="Avenir Next LT Pro" w:eastAsia="Times New Roman" w:hAnsi="Avenir Next LT Pro" w:cs="Segoe UI"/>
          <w:color w:val="000000"/>
          <w:sz w:val="26"/>
          <w:szCs w:val="26"/>
        </w:rPr>
        <w:t>in a way that limits overall budget impacts</w:t>
      </w:r>
      <w:r w:rsidR="009641E2">
        <w:rPr>
          <w:rFonts w:ascii="Avenir Next LT Pro" w:eastAsia="Times New Roman" w:hAnsi="Avenir Next LT Pro" w:cs="Segoe UI"/>
          <w:color w:val="000000"/>
          <w:sz w:val="26"/>
          <w:szCs w:val="26"/>
        </w:rPr>
        <w:t xml:space="preserve"> to OPPs</w:t>
      </w:r>
      <w:r w:rsidR="00F228C0">
        <w:rPr>
          <w:rFonts w:ascii="Avenir Next LT Pro" w:eastAsia="Times New Roman" w:hAnsi="Avenir Next LT Pro" w:cs="Segoe UI"/>
          <w:color w:val="000000"/>
          <w:sz w:val="26"/>
          <w:szCs w:val="26"/>
        </w:rPr>
        <w:t xml:space="preserve"> (i.e. if an OPP utilizes </w:t>
      </w:r>
      <w:r w:rsidR="00782695">
        <w:rPr>
          <w:rFonts w:ascii="Avenir Next LT Pro" w:eastAsia="Times New Roman" w:hAnsi="Avenir Next LT Pro" w:cs="Segoe UI"/>
          <w:color w:val="000000"/>
          <w:sz w:val="26"/>
          <w:szCs w:val="26"/>
        </w:rPr>
        <w:t>the full conference room at $75.00/</w:t>
      </w:r>
      <w:proofErr w:type="spellStart"/>
      <w:r w:rsidR="00782695">
        <w:rPr>
          <w:rFonts w:ascii="Avenir Next LT Pro" w:eastAsia="Times New Roman" w:hAnsi="Avenir Next LT Pro" w:cs="Segoe UI"/>
          <w:color w:val="000000"/>
          <w:sz w:val="26"/>
          <w:szCs w:val="26"/>
        </w:rPr>
        <w:t>hr</w:t>
      </w:r>
      <w:proofErr w:type="spellEnd"/>
      <w:r w:rsidR="00782695">
        <w:rPr>
          <w:rFonts w:ascii="Avenir Next LT Pro" w:eastAsia="Times New Roman" w:hAnsi="Avenir Next LT Pro" w:cs="Segoe UI"/>
          <w:color w:val="000000"/>
          <w:sz w:val="26"/>
          <w:szCs w:val="26"/>
        </w:rPr>
        <w:t xml:space="preserve"> and Tahoma at $30.00/</w:t>
      </w:r>
      <w:proofErr w:type="spellStart"/>
      <w:r w:rsidR="00782695">
        <w:rPr>
          <w:rFonts w:ascii="Avenir Next LT Pro" w:eastAsia="Times New Roman" w:hAnsi="Avenir Next LT Pro" w:cs="Segoe UI"/>
          <w:color w:val="000000"/>
          <w:sz w:val="26"/>
          <w:szCs w:val="26"/>
        </w:rPr>
        <w:t>hr</w:t>
      </w:r>
      <w:proofErr w:type="spellEnd"/>
      <w:r w:rsidR="00CA2C2C">
        <w:rPr>
          <w:rFonts w:ascii="Avenir Next LT Pro" w:eastAsia="Times New Roman" w:hAnsi="Avenir Next LT Pro" w:cs="Segoe UI"/>
          <w:color w:val="000000"/>
          <w:sz w:val="26"/>
          <w:szCs w:val="26"/>
        </w:rPr>
        <w:t xml:space="preserve">, and the total hours exceed the monthly allotted amount, the lowest room rate fee will be assessed for the additional hours). </w:t>
      </w:r>
      <w:r w:rsidR="00A14ECB">
        <w:rPr>
          <w:rFonts w:ascii="Avenir Next LT Pro" w:eastAsia="Times New Roman" w:hAnsi="Avenir Next LT Pro" w:cs="Segoe UI"/>
          <w:color w:val="000000"/>
          <w:sz w:val="26"/>
          <w:szCs w:val="26"/>
        </w:rPr>
        <w:t xml:space="preserve"> </w:t>
      </w:r>
      <w:r w:rsidR="00347FEE">
        <w:rPr>
          <w:rFonts w:ascii="Avenir Next LT Pro" w:eastAsia="Times New Roman" w:hAnsi="Avenir Next LT Pro" w:cs="Segoe UI"/>
          <w:color w:val="000000"/>
          <w:sz w:val="26"/>
          <w:szCs w:val="26"/>
        </w:rPr>
        <w:t xml:space="preserve"> </w:t>
      </w:r>
    </w:p>
    <w:p w14:paraId="6C3F9438" w14:textId="77777777" w:rsidR="009950B6" w:rsidRDefault="009950B6" w:rsidP="00567B30">
      <w:pPr>
        <w:spacing w:after="0" w:line="240" w:lineRule="auto"/>
        <w:rPr>
          <w:rFonts w:ascii="Avenir Next LT Pro" w:eastAsia="Times New Roman" w:hAnsi="Avenir Next LT Pro" w:cs="Segoe UI"/>
          <w:b/>
          <w:bCs/>
          <w:color w:val="000000"/>
          <w:sz w:val="26"/>
          <w:szCs w:val="26"/>
        </w:rPr>
      </w:pPr>
    </w:p>
    <w:p w14:paraId="5F763C1E" w14:textId="77777777" w:rsidR="00EB67EA" w:rsidRDefault="00EB67EA" w:rsidP="00567B30">
      <w:pPr>
        <w:spacing w:after="0" w:line="240" w:lineRule="auto"/>
        <w:rPr>
          <w:rFonts w:ascii="Avenir Next LT Pro" w:eastAsia="Times New Roman" w:hAnsi="Avenir Next LT Pro" w:cs="Segoe UI"/>
          <w:b/>
          <w:bCs/>
          <w:color w:val="000000"/>
          <w:sz w:val="26"/>
          <w:szCs w:val="26"/>
        </w:rPr>
      </w:pPr>
    </w:p>
    <w:p w14:paraId="756ECA52" w14:textId="3351A5A7" w:rsidR="00567B30" w:rsidRPr="006E1872" w:rsidRDefault="00567B30" w:rsidP="00567B30">
      <w:pPr>
        <w:spacing w:after="0" w:line="240" w:lineRule="auto"/>
        <w:rPr>
          <w:rFonts w:ascii="Avenir Next LT Pro" w:eastAsia="Times New Roman" w:hAnsi="Avenir Next LT Pro" w:cs="Segoe UI"/>
          <w:color w:val="000000"/>
          <w:sz w:val="26"/>
          <w:szCs w:val="26"/>
        </w:rPr>
      </w:pPr>
      <w:r w:rsidRPr="006E1872">
        <w:rPr>
          <w:rFonts w:ascii="Avenir Next LT Pro" w:eastAsia="Times New Roman" w:hAnsi="Avenir Next LT Pro" w:cs="Segoe UI"/>
          <w:b/>
          <w:bCs/>
          <w:color w:val="000000"/>
          <w:sz w:val="26"/>
          <w:szCs w:val="26"/>
        </w:rPr>
        <w:lastRenderedPageBreak/>
        <w:t>BUILDING HOURS &amp; ACCESS</w:t>
      </w:r>
    </w:p>
    <w:p w14:paraId="7CB8D654" w14:textId="3982A48D" w:rsidR="00A74AD2" w:rsidRDefault="00567B30" w:rsidP="00567B30">
      <w:pPr>
        <w:rPr>
          <w:rFonts w:ascii="Avenir Next LT Pro" w:eastAsia="Times New Roman" w:hAnsi="Avenir Next LT Pro" w:cs="Segoe UI"/>
          <w:b/>
          <w:bCs/>
          <w:color w:val="000000"/>
          <w:sz w:val="26"/>
          <w:szCs w:val="26"/>
        </w:rPr>
      </w:pPr>
      <w:r w:rsidRPr="006E1872">
        <w:rPr>
          <w:rFonts w:ascii="Avenir Next LT Pro" w:eastAsia="Times New Roman" w:hAnsi="Avenir Next LT Pro" w:cs="Segoe UI"/>
          <w:color w:val="000000"/>
          <w:sz w:val="26"/>
          <w:szCs w:val="26"/>
        </w:rPr>
        <w:t>The Together Center office and lobby closes at 5:00pm Monday through Friday (7:00pm on Wednesdays).  Onsite provider partner (OPP) staff and volunteers will need to assist attendees with doors and access into the Together Center during the event if it takes place outside of business hours. Events must end/guests exit by 9:00pm. </w:t>
      </w:r>
      <w:r w:rsidRPr="006E1872">
        <w:rPr>
          <w:rFonts w:ascii="Avenir Next LT Pro" w:eastAsia="Times New Roman" w:hAnsi="Avenir Next LT Pro" w:cs="Segoe UI"/>
          <w:color w:val="000000"/>
          <w:sz w:val="26"/>
          <w:szCs w:val="26"/>
        </w:rPr>
        <w:br/>
      </w:r>
      <w:r w:rsidRPr="006E1872">
        <w:rPr>
          <w:rFonts w:ascii="Avenir Next LT Pro" w:eastAsia="Times New Roman" w:hAnsi="Avenir Next LT Pro" w:cs="Segoe UI"/>
          <w:color w:val="000000"/>
          <w:sz w:val="26"/>
          <w:szCs w:val="26"/>
        </w:rPr>
        <w:br/>
      </w:r>
      <w:r w:rsidRPr="006E1872">
        <w:rPr>
          <w:rFonts w:ascii="Avenir Next LT Pro" w:eastAsia="Times New Roman" w:hAnsi="Avenir Next LT Pro" w:cs="Segoe UI"/>
          <w:b/>
          <w:bCs/>
          <w:color w:val="000000"/>
          <w:sz w:val="26"/>
          <w:szCs w:val="26"/>
        </w:rPr>
        <w:t>DAMAGES</w:t>
      </w:r>
      <w:r w:rsidRPr="006E1872">
        <w:rPr>
          <w:rFonts w:ascii="Avenir Next LT Pro" w:eastAsia="Times New Roman" w:hAnsi="Avenir Next LT Pro" w:cs="Segoe UI"/>
          <w:b/>
          <w:bCs/>
          <w:color w:val="000000"/>
          <w:sz w:val="26"/>
          <w:szCs w:val="26"/>
        </w:rPr>
        <w:br/>
      </w:r>
      <w:r w:rsidRPr="006E1872">
        <w:rPr>
          <w:rFonts w:ascii="Avenir Next LT Pro" w:eastAsia="Times New Roman" w:hAnsi="Avenir Next LT Pro" w:cs="Segoe UI"/>
          <w:color w:val="000000"/>
          <w:sz w:val="26"/>
          <w:szCs w:val="26"/>
        </w:rPr>
        <w:t>Nailing, tacking, taping or other methods of attaching/affixing are not allowed on walls, doors, windows or other surfaces. Use of painter's tape is permitted.  Damage incurred to property or equipment shall be immediately reported to Together Center administrative staff.  Breakage or damage that is not normal wear-and-tear is the financial responsibility of the group using the conference room. </w:t>
      </w:r>
      <w:r w:rsidRPr="006E1872">
        <w:rPr>
          <w:rFonts w:ascii="Avenir Next LT Pro" w:eastAsia="Times New Roman" w:hAnsi="Avenir Next LT Pro" w:cs="Segoe UI"/>
          <w:color w:val="000000"/>
          <w:sz w:val="26"/>
          <w:szCs w:val="26"/>
        </w:rPr>
        <w:br/>
      </w:r>
    </w:p>
    <w:p w14:paraId="06889D25" w14:textId="56FD8FFA" w:rsidR="00567B30" w:rsidRPr="006E1872" w:rsidRDefault="00567B30" w:rsidP="00567B30">
      <w:pPr>
        <w:rPr>
          <w:rFonts w:ascii="Avenir Next LT Pro" w:hAnsi="Avenir Next LT Pro"/>
          <w:sz w:val="26"/>
          <w:szCs w:val="26"/>
        </w:rPr>
      </w:pPr>
      <w:r w:rsidRPr="006E1872">
        <w:rPr>
          <w:rFonts w:ascii="Avenir Next LT Pro" w:eastAsia="Times New Roman" w:hAnsi="Avenir Next LT Pro" w:cs="Segoe UI"/>
          <w:b/>
          <w:bCs/>
          <w:color w:val="000000"/>
          <w:sz w:val="26"/>
          <w:szCs w:val="26"/>
        </w:rPr>
        <w:t>CLOSING PROCEDURES</w:t>
      </w:r>
      <w:r w:rsidRPr="006E1872">
        <w:rPr>
          <w:rFonts w:ascii="Avenir Next LT Pro" w:eastAsia="Times New Roman" w:hAnsi="Avenir Next LT Pro" w:cs="Segoe UI"/>
          <w:color w:val="000000"/>
          <w:sz w:val="26"/>
          <w:szCs w:val="26"/>
        </w:rPr>
        <w:br/>
      </w:r>
      <w:r w:rsidRPr="006E1872">
        <w:rPr>
          <w:rFonts w:ascii="Avenir Next LT Pro" w:eastAsia="Times New Roman" w:hAnsi="Avenir Next LT Pro" w:cs="Segoe UI"/>
          <w:color w:val="000000"/>
          <w:sz w:val="26"/>
          <w:szCs w:val="26"/>
          <w:shd w:val="clear" w:color="auto" w:fill="FFFFFF"/>
        </w:rPr>
        <w:t>All OPP users and designated onsite event staff will be required to complete closing procedures and a closing checklist prior to exiting the building.  Together Center administration offers a building orientation training to become familiar with the facility, event clean-up requirements, emergency exits, security measures and access control/door lock-up. </w:t>
      </w:r>
      <w:r w:rsidRPr="006E1872">
        <w:rPr>
          <w:rFonts w:ascii="Avenir Next LT Pro" w:eastAsia="Times New Roman" w:hAnsi="Avenir Next LT Pro" w:cs="Segoe UI"/>
          <w:color w:val="000000"/>
          <w:sz w:val="26"/>
          <w:szCs w:val="26"/>
        </w:rPr>
        <w:t> </w:t>
      </w:r>
      <w:r w:rsidRPr="006E1872">
        <w:rPr>
          <w:rFonts w:ascii="Avenir Next LT Pro" w:eastAsia="Times New Roman" w:hAnsi="Avenir Next LT Pro" w:cs="Segoe UI"/>
          <w:color w:val="000000"/>
          <w:sz w:val="26"/>
          <w:szCs w:val="26"/>
        </w:rPr>
        <w:br/>
      </w:r>
      <w:r w:rsidRPr="006E1872">
        <w:rPr>
          <w:rFonts w:ascii="Avenir Next LT Pro" w:eastAsia="Times New Roman" w:hAnsi="Avenir Next LT Pro" w:cs="Segoe UI"/>
          <w:color w:val="000000"/>
          <w:sz w:val="26"/>
          <w:szCs w:val="26"/>
        </w:rPr>
        <w:br/>
        <w:t xml:space="preserve">All OPPs will return the conference room to a clean state for the next user. Groups using </w:t>
      </w:r>
      <w:r w:rsidR="006878FE" w:rsidRPr="006E1872">
        <w:rPr>
          <w:rFonts w:ascii="Avenir Next LT Pro" w:eastAsia="Times New Roman" w:hAnsi="Avenir Next LT Pro" w:cs="Segoe UI"/>
          <w:color w:val="000000"/>
          <w:sz w:val="26"/>
          <w:szCs w:val="26"/>
        </w:rPr>
        <w:t>the Conference Center</w:t>
      </w:r>
      <w:r w:rsidRPr="006E1872">
        <w:rPr>
          <w:rFonts w:ascii="Avenir Next LT Pro" w:eastAsia="Times New Roman" w:hAnsi="Avenir Next LT Pro" w:cs="Segoe UI"/>
          <w:color w:val="000000"/>
          <w:sz w:val="26"/>
          <w:szCs w:val="26"/>
        </w:rPr>
        <w:t xml:space="preserve"> </w:t>
      </w:r>
      <w:r w:rsidR="006878FE" w:rsidRPr="006E1872">
        <w:rPr>
          <w:rFonts w:ascii="Avenir Next LT Pro" w:eastAsia="Times New Roman" w:hAnsi="Avenir Next LT Pro" w:cs="Segoe UI"/>
          <w:color w:val="000000"/>
          <w:sz w:val="26"/>
          <w:szCs w:val="26"/>
        </w:rPr>
        <w:t xml:space="preserve">or </w:t>
      </w:r>
      <w:r w:rsidRPr="006E1872">
        <w:rPr>
          <w:rFonts w:ascii="Avenir Next LT Pro" w:eastAsia="Times New Roman" w:hAnsi="Avenir Next LT Pro" w:cs="Segoe UI"/>
          <w:color w:val="000000"/>
          <w:sz w:val="26"/>
          <w:szCs w:val="26"/>
        </w:rPr>
        <w:t>common spaces for events agree to remove leftover food and garbage from premises</w:t>
      </w:r>
      <w:r w:rsidR="00DE78F3">
        <w:rPr>
          <w:rFonts w:ascii="Avenir Next LT Pro" w:eastAsia="Times New Roman" w:hAnsi="Avenir Next LT Pro" w:cs="Segoe UI"/>
          <w:color w:val="000000"/>
          <w:sz w:val="26"/>
          <w:szCs w:val="26"/>
        </w:rPr>
        <w:t>, unless alternative arrangements are made with the Together Center Administrative Office</w:t>
      </w:r>
      <w:r w:rsidRPr="006E1872">
        <w:rPr>
          <w:rFonts w:ascii="Avenir Next LT Pro" w:eastAsia="Times New Roman" w:hAnsi="Avenir Next LT Pro" w:cs="Segoe UI"/>
          <w:color w:val="000000"/>
          <w:sz w:val="26"/>
          <w:szCs w:val="26"/>
        </w:rPr>
        <w:t>.  Tables must be wiped down clean and no evidence of food or beverage is to be left behind. Whiteboards should be blank and clean. Rooms are to be returned the state they were found, lights turned off and doors locked prior to exiting the building.</w:t>
      </w:r>
      <w:r w:rsidRPr="006E1872">
        <w:rPr>
          <w:rFonts w:ascii="Avenir Next LT Pro" w:eastAsia="Times New Roman" w:hAnsi="Avenir Next LT Pro" w:cs="Segoe UI"/>
          <w:color w:val="000000"/>
          <w:sz w:val="26"/>
          <w:szCs w:val="26"/>
        </w:rPr>
        <w:br/>
      </w:r>
      <w:r w:rsidRPr="006E1872">
        <w:rPr>
          <w:rFonts w:ascii="Avenir Next LT Pro" w:eastAsia="Times New Roman" w:hAnsi="Avenir Next LT Pro" w:cs="Segoe UI"/>
          <w:color w:val="000000"/>
          <w:sz w:val="26"/>
          <w:szCs w:val="26"/>
        </w:rPr>
        <w:br/>
        <w:t xml:space="preserve">If excessive clean-up is required by Together Center to restore the room, the </w:t>
      </w:r>
      <w:r w:rsidR="00605508">
        <w:rPr>
          <w:rFonts w:ascii="Avenir Next LT Pro" w:eastAsia="Times New Roman" w:hAnsi="Avenir Next LT Pro" w:cs="Segoe UI"/>
          <w:color w:val="000000"/>
          <w:sz w:val="26"/>
          <w:szCs w:val="26"/>
        </w:rPr>
        <w:t>event organizer</w:t>
      </w:r>
      <w:r w:rsidRPr="006E1872">
        <w:rPr>
          <w:rFonts w:ascii="Avenir Next LT Pro" w:eastAsia="Times New Roman" w:hAnsi="Avenir Next LT Pro" w:cs="Segoe UI"/>
          <w:color w:val="000000"/>
          <w:sz w:val="26"/>
          <w:szCs w:val="26"/>
        </w:rPr>
        <w:t xml:space="preserve"> may incur an additional </w:t>
      </w:r>
      <w:r w:rsidR="00B92B31">
        <w:rPr>
          <w:rFonts w:ascii="Avenir Next LT Pro" w:eastAsia="Times New Roman" w:hAnsi="Avenir Next LT Pro" w:cs="Segoe UI"/>
          <w:color w:val="000000"/>
          <w:sz w:val="26"/>
          <w:szCs w:val="26"/>
        </w:rPr>
        <w:t xml:space="preserve">janitorial fee. </w:t>
      </w:r>
    </w:p>
    <w:sectPr w:rsidR="00567B30" w:rsidRPr="006E1872" w:rsidSect="000F416D">
      <w:headerReference w:type="default" r:id="rId13"/>
      <w:pgSz w:w="12240" w:h="15840"/>
      <w:pgMar w:top="360" w:right="720" w:bottom="720" w:left="720" w:header="360"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E67B06" w14:textId="77777777" w:rsidR="000F416D" w:rsidRDefault="000F416D" w:rsidP="001A0130">
      <w:pPr>
        <w:spacing w:after="0" w:line="240" w:lineRule="auto"/>
      </w:pPr>
      <w:r>
        <w:separator/>
      </w:r>
    </w:p>
  </w:endnote>
  <w:endnote w:type="continuationSeparator" w:id="0">
    <w:p w14:paraId="6FB65473" w14:textId="77777777" w:rsidR="000F416D" w:rsidRDefault="000F416D" w:rsidP="001A0130">
      <w:pPr>
        <w:spacing w:after="0" w:line="240" w:lineRule="auto"/>
      </w:pPr>
      <w:r>
        <w:continuationSeparator/>
      </w:r>
    </w:p>
  </w:endnote>
  <w:endnote w:type="continuationNotice" w:id="1">
    <w:p w14:paraId="6E3327EA" w14:textId="77777777" w:rsidR="000F416D" w:rsidRDefault="000F41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200247B" w:usb2="00000009" w:usb3="00000000" w:csb0="000001FF" w:csb1="00000000"/>
  </w:font>
  <w:font w:name="Avenir Next LT Pro Demi">
    <w:charset w:val="00"/>
    <w:family w:val="swiss"/>
    <w:pitch w:val="variable"/>
    <w:sig w:usb0="800000EF" w:usb1="5000204A" w:usb2="00000000" w:usb3="00000000" w:csb0="00000093" w:csb1="00000000"/>
  </w:font>
  <w:font w:name="Aptos">
    <w:charset w:val="00"/>
    <w:family w:val="swiss"/>
    <w:pitch w:val="variable"/>
    <w:sig w:usb0="20000287" w:usb1="00000003" w:usb2="00000000" w:usb3="00000000" w:csb0="0000019F" w:csb1="00000000"/>
  </w:font>
  <w:font w:name="Avenir Next LT Pro">
    <w:charset w:val="00"/>
    <w:family w:val="swiss"/>
    <w:pitch w:val="variable"/>
    <w:sig w:usb0="800000E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330141" w14:textId="77777777" w:rsidR="000F416D" w:rsidRDefault="000F416D" w:rsidP="001A0130">
      <w:pPr>
        <w:spacing w:after="0" w:line="240" w:lineRule="auto"/>
      </w:pPr>
      <w:r>
        <w:separator/>
      </w:r>
    </w:p>
  </w:footnote>
  <w:footnote w:type="continuationSeparator" w:id="0">
    <w:p w14:paraId="2D163F63" w14:textId="77777777" w:rsidR="000F416D" w:rsidRDefault="000F416D" w:rsidP="001A0130">
      <w:pPr>
        <w:spacing w:after="0" w:line="240" w:lineRule="auto"/>
      </w:pPr>
      <w:r>
        <w:continuationSeparator/>
      </w:r>
    </w:p>
  </w:footnote>
  <w:footnote w:type="continuationNotice" w:id="1">
    <w:p w14:paraId="635FC3D1" w14:textId="77777777" w:rsidR="000F416D" w:rsidRDefault="000F41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7A4394" w14:textId="44651873" w:rsidR="001A0130" w:rsidRDefault="001A0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B3486CCC"/>
    <w:lvl w:ilvl="0">
      <w:start w:val="1"/>
      <w:numFmt w:val="decimal"/>
      <w:lvlText w:val="%1."/>
      <w:lvlJc w:val="left"/>
      <w:pPr>
        <w:tabs>
          <w:tab w:val="num" w:pos="360"/>
        </w:tabs>
        <w:ind w:left="360" w:hanging="360"/>
      </w:pPr>
    </w:lvl>
  </w:abstractNum>
  <w:abstractNum w:abstractNumId="1" w15:restartNumberingAfterBreak="0">
    <w:nsid w:val="3A563835"/>
    <w:multiLevelType w:val="hybridMultilevel"/>
    <w:tmpl w:val="FFBC8DC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797C6AFB"/>
    <w:multiLevelType w:val="hybridMultilevel"/>
    <w:tmpl w:val="26E6C440"/>
    <w:lvl w:ilvl="0" w:tplc="79120B62">
      <w:start w:val="1"/>
      <w:numFmt w:val="decimal"/>
      <w:pStyle w:val="ListNumber"/>
      <w:lvlText w:val="%1."/>
      <w:lvlJc w:val="left"/>
      <w:pPr>
        <w:tabs>
          <w:tab w:val="num" w:pos="720"/>
        </w:tabs>
        <w:ind w:left="720" w:hanging="360"/>
      </w:pPr>
    </w:lvl>
    <w:lvl w:ilvl="1" w:tplc="798ED9BA" w:tentative="1">
      <w:start w:val="1"/>
      <w:numFmt w:val="decimal"/>
      <w:lvlText w:val="%2."/>
      <w:lvlJc w:val="left"/>
      <w:pPr>
        <w:tabs>
          <w:tab w:val="num" w:pos="1440"/>
        </w:tabs>
        <w:ind w:left="1440" w:hanging="360"/>
      </w:pPr>
    </w:lvl>
    <w:lvl w:ilvl="2" w:tplc="586ED95A" w:tentative="1">
      <w:start w:val="1"/>
      <w:numFmt w:val="decimal"/>
      <w:lvlText w:val="%3."/>
      <w:lvlJc w:val="left"/>
      <w:pPr>
        <w:tabs>
          <w:tab w:val="num" w:pos="2160"/>
        </w:tabs>
        <w:ind w:left="2160" w:hanging="360"/>
      </w:pPr>
    </w:lvl>
    <w:lvl w:ilvl="3" w:tplc="113446B4" w:tentative="1">
      <w:start w:val="1"/>
      <w:numFmt w:val="decimal"/>
      <w:lvlText w:val="%4."/>
      <w:lvlJc w:val="left"/>
      <w:pPr>
        <w:tabs>
          <w:tab w:val="num" w:pos="2880"/>
        </w:tabs>
        <w:ind w:left="2880" w:hanging="360"/>
      </w:pPr>
    </w:lvl>
    <w:lvl w:ilvl="4" w:tplc="F3E40F32" w:tentative="1">
      <w:start w:val="1"/>
      <w:numFmt w:val="decimal"/>
      <w:lvlText w:val="%5."/>
      <w:lvlJc w:val="left"/>
      <w:pPr>
        <w:tabs>
          <w:tab w:val="num" w:pos="3600"/>
        </w:tabs>
        <w:ind w:left="3600" w:hanging="360"/>
      </w:pPr>
    </w:lvl>
    <w:lvl w:ilvl="5" w:tplc="317012FE" w:tentative="1">
      <w:start w:val="1"/>
      <w:numFmt w:val="decimal"/>
      <w:lvlText w:val="%6."/>
      <w:lvlJc w:val="left"/>
      <w:pPr>
        <w:tabs>
          <w:tab w:val="num" w:pos="4320"/>
        </w:tabs>
        <w:ind w:left="4320" w:hanging="360"/>
      </w:pPr>
    </w:lvl>
    <w:lvl w:ilvl="6" w:tplc="1E400132" w:tentative="1">
      <w:start w:val="1"/>
      <w:numFmt w:val="decimal"/>
      <w:lvlText w:val="%7."/>
      <w:lvlJc w:val="left"/>
      <w:pPr>
        <w:tabs>
          <w:tab w:val="num" w:pos="5040"/>
        </w:tabs>
        <w:ind w:left="5040" w:hanging="360"/>
      </w:pPr>
    </w:lvl>
    <w:lvl w:ilvl="7" w:tplc="1C0AEF64" w:tentative="1">
      <w:start w:val="1"/>
      <w:numFmt w:val="decimal"/>
      <w:lvlText w:val="%8."/>
      <w:lvlJc w:val="left"/>
      <w:pPr>
        <w:tabs>
          <w:tab w:val="num" w:pos="5760"/>
        </w:tabs>
        <w:ind w:left="5760" w:hanging="360"/>
      </w:pPr>
    </w:lvl>
    <w:lvl w:ilvl="8" w:tplc="97CE25A6" w:tentative="1">
      <w:start w:val="1"/>
      <w:numFmt w:val="decimal"/>
      <w:lvlText w:val="%9."/>
      <w:lvlJc w:val="left"/>
      <w:pPr>
        <w:tabs>
          <w:tab w:val="num" w:pos="6480"/>
        </w:tabs>
        <w:ind w:left="6480" w:hanging="360"/>
      </w:pPr>
    </w:lvl>
  </w:abstractNum>
  <w:num w:numId="1" w16cid:durableId="235357447">
    <w:abstractNumId w:val="2"/>
  </w:num>
  <w:num w:numId="2" w16cid:durableId="405149460">
    <w:abstractNumId w:val="0"/>
  </w:num>
  <w:num w:numId="3" w16cid:durableId="18191499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1MLAwMjIAUpYWRko6SsGpxcWZ+XkgBaa1AFmRMl0sAAAA"/>
  </w:docVars>
  <w:rsids>
    <w:rsidRoot w:val="00BD65C2"/>
    <w:rsid w:val="00006CAE"/>
    <w:rsid w:val="00012E51"/>
    <w:rsid w:val="00017828"/>
    <w:rsid w:val="0002587D"/>
    <w:rsid w:val="000276A6"/>
    <w:rsid w:val="0002783C"/>
    <w:rsid w:val="000360E0"/>
    <w:rsid w:val="000501AE"/>
    <w:rsid w:val="00052ACF"/>
    <w:rsid w:val="00071577"/>
    <w:rsid w:val="00077378"/>
    <w:rsid w:val="0009369F"/>
    <w:rsid w:val="00096AF7"/>
    <w:rsid w:val="000A51FA"/>
    <w:rsid w:val="000B3951"/>
    <w:rsid w:val="000B3DDD"/>
    <w:rsid w:val="000D2B11"/>
    <w:rsid w:val="000E164E"/>
    <w:rsid w:val="000F416D"/>
    <w:rsid w:val="00147A8E"/>
    <w:rsid w:val="00172CDB"/>
    <w:rsid w:val="0018520F"/>
    <w:rsid w:val="001A0130"/>
    <w:rsid w:val="001A0987"/>
    <w:rsid w:val="001A1077"/>
    <w:rsid w:val="001A6345"/>
    <w:rsid w:val="001B609A"/>
    <w:rsid w:val="001B777A"/>
    <w:rsid w:val="001C02BE"/>
    <w:rsid w:val="001D3FB0"/>
    <w:rsid w:val="001D4541"/>
    <w:rsid w:val="001E643E"/>
    <w:rsid w:val="001F0700"/>
    <w:rsid w:val="00232876"/>
    <w:rsid w:val="002356A2"/>
    <w:rsid w:val="002443FC"/>
    <w:rsid w:val="00247993"/>
    <w:rsid w:val="00256A0D"/>
    <w:rsid w:val="00267116"/>
    <w:rsid w:val="00267461"/>
    <w:rsid w:val="002754C9"/>
    <w:rsid w:val="00292ABC"/>
    <w:rsid w:val="002B43E8"/>
    <w:rsid w:val="002D07AC"/>
    <w:rsid w:val="002F58E0"/>
    <w:rsid w:val="00306F54"/>
    <w:rsid w:val="00310C06"/>
    <w:rsid w:val="003163CE"/>
    <w:rsid w:val="00330E29"/>
    <w:rsid w:val="003343AC"/>
    <w:rsid w:val="003410EA"/>
    <w:rsid w:val="0034310A"/>
    <w:rsid w:val="00347FEE"/>
    <w:rsid w:val="00355DEE"/>
    <w:rsid w:val="00355F5A"/>
    <w:rsid w:val="00356BA7"/>
    <w:rsid w:val="003623C0"/>
    <w:rsid w:val="0036242B"/>
    <w:rsid w:val="00380A3B"/>
    <w:rsid w:val="003A2BFD"/>
    <w:rsid w:val="003B49EC"/>
    <w:rsid w:val="003B5294"/>
    <w:rsid w:val="003B7394"/>
    <w:rsid w:val="003D55FB"/>
    <w:rsid w:val="003E7C98"/>
    <w:rsid w:val="003F1481"/>
    <w:rsid w:val="003F489C"/>
    <w:rsid w:val="00402433"/>
    <w:rsid w:val="004205BC"/>
    <w:rsid w:val="004242F3"/>
    <w:rsid w:val="00442543"/>
    <w:rsid w:val="00444343"/>
    <w:rsid w:val="004555F6"/>
    <w:rsid w:val="004A2033"/>
    <w:rsid w:val="004B47A9"/>
    <w:rsid w:val="004D6AAE"/>
    <w:rsid w:val="004E57B8"/>
    <w:rsid w:val="004F0368"/>
    <w:rsid w:val="004F4F41"/>
    <w:rsid w:val="00502257"/>
    <w:rsid w:val="00505C4A"/>
    <w:rsid w:val="00512398"/>
    <w:rsid w:val="005219A1"/>
    <w:rsid w:val="005266DE"/>
    <w:rsid w:val="00535F06"/>
    <w:rsid w:val="005447A9"/>
    <w:rsid w:val="00553CD5"/>
    <w:rsid w:val="005607B9"/>
    <w:rsid w:val="00567B30"/>
    <w:rsid w:val="00581CE2"/>
    <w:rsid w:val="005A20B8"/>
    <w:rsid w:val="005A6FAC"/>
    <w:rsid w:val="005D2BFC"/>
    <w:rsid w:val="005E50DE"/>
    <w:rsid w:val="005E6FA8"/>
    <w:rsid w:val="005F6121"/>
    <w:rsid w:val="00605508"/>
    <w:rsid w:val="00632341"/>
    <w:rsid w:val="006421DB"/>
    <w:rsid w:val="00643447"/>
    <w:rsid w:val="0065683E"/>
    <w:rsid w:val="00657B66"/>
    <w:rsid w:val="00657CC5"/>
    <w:rsid w:val="006662D2"/>
    <w:rsid w:val="006878FE"/>
    <w:rsid w:val="00687CFB"/>
    <w:rsid w:val="00696B6E"/>
    <w:rsid w:val="006A5F0E"/>
    <w:rsid w:val="006A65D2"/>
    <w:rsid w:val="006A666E"/>
    <w:rsid w:val="006B7835"/>
    <w:rsid w:val="006B784D"/>
    <w:rsid w:val="006C28FD"/>
    <w:rsid w:val="006D4DB3"/>
    <w:rsid w:val="006E1872"/>
    <w:rsid w:val="006F19E0"/>
    <w:rsid w:val="00721B6C"/>
    <w:rsid w:val="00735C79"/>
    <w:rsid w:val="00742F0A"/>
    <w:rsid w:val="0074345D"/>
    <w:rsid w:val="00745D28"/>
    <w:rsid w:val="00763F97"/>
    <w:rsid w:val="00767D8A"/>
    <w:rsid w:val="007718C6"/>
    <w:rsid w:val="00775598"/>
    <w:rsid w:val="00780424"/>
    <w:rsid w:val="007804F5"/>
    <w:rsid w:val="00782695"/>
    <w:rsid w:val="00784F15"/>
    <w:rsid w:val="007876F3"/>
    <w:rsid w:val="007A637A"/>
    <w:rsid w:val="007B2073"/>
    <w:rsid w:val="007B26E7"/>
    <w:rsid w:val="007D18C1"/>
    <w:rsid w:val="007E4F9C"/>
    <w:rsid w:val="007E53DE"/>
    <w:rsid w:val="007F6503"/>
    <w:rsid w:val="008045C5"/>
    <w:rsid w:val="00835F7E"/>
    <w:rsid w:val="00836AD1"/>
    <w:rsid w:val="008426AD"/>
    <w:rsid w:val="00866BB6"/>
    <w:rsid w:val="00872D54"/>
    <w:rsid w:val="008750D0"/>
    <w:rsid w:val="00880F6C"/>
    <w:rsid w:val="00884673"/>
    <w:rsid w:val="008A2F4F"/>
    <w:rsid w:val="008A43F1"/>
    <w:rsid w:val="008A5B23"/>
    <w:rsid w:val="008B1773"/>
    <w:rsid w:val="008F047A"/>
    <w:rsid w:val="00901BA4"/>
    <w:rsid w:val="0090308F"/>
    <w:rsid w:val="00913CF7"/>
    <w:rsid w:val="009257EC"/>
    <w:rsid w:val="009641E2"/>
    <w:rsid w:val="0098457C"/>
    <w:rsid w:val="009950B6"/>
    <w:rsid w:val="009A1000"/>
    <w:rsid w:val="009A12F0"/>
    <w:rsid w:val="009B4DD5"/>
    <w:rsid w:val="009B6ED1"/>
    <w:rsid w:val="009D10CA"/>
    <w:rsid w:val="009D426F"/>
    <w:rsid w:val="009D5F88"/>
    <w:rsid w:val="009E1899"/>
    <w:rsid w:val="009E2983"/>
    <w:rsid w:val="009E2A16"/>
    <w:rsid w:val="009E36C1"/>
    <w:rsid w:val="009E70CA"/>
    <w:rsid w:val="009F2292"/>
    <w:rsid w:val="009F370B"/>
    <w:rsid w:val="00A10BB0"/>
    <w:rsid w:val="00A124EB"/>
    <w:rsid w:val="00A14ECB"/>
    <w:rsid w:val="00A27880"/>
    <w:rsid w:val="00A618F1"/>
    <w:rsid w:val="00A672FF"/>
    <w:rsid w:val="00A74AD2"/>
    <w:rsid w:val="00AC40DA"/>
    <w:rsid w:val="00AC6120"/>
    <w:rsid w:val="00AE7279"/>
    <w:rsid w:val="00AF2936"/>
    <w:rsid w:val="00B10B00"/>
    <w:rsid w:val="00B12CF3"/>
    <w:rsid w:val="00B33F84"/>
    <w:rsid w:val="00B34EC9"/>
    <w:rsid w:val="00B66E1A"/>
    <w:rsid w:val="00B70924"/>
    <w:rsid w:val="00B87B37"/>
    <w:rsid w:val="00B92B31"/>
    <w:rsid w:val="00BA66C3"/>
    <w:rsid w:val="00BA7BAD"/>
    <w:rsid w:val="00BD574F"/>
    <w:rsid w:val="00BD65C2"/>
    <w:rsid w:val="00BF0A1A"/>
    <w:rsid w:val="00BF1172"/>
    <w:rsid w:val="00BF2CC2"/>
    <w:rsid w:val="00BF3C2C"/>
    <w:rsid w:val="00BF4EEA"/>
    <w:rsid w:val="00C16881"/>
    <w:rsid w:val="00C21C8A"/>
    <w:rsid w:val="00C720C4"/>
    <w:rsid w:val="00C93D01"/>
    <w:rsid w:val="00C96244"/>
    <w:rsid w:val="00CA2C2C"/>
    <w:rsid w:val="00CB16D2"/>
    <w:rsid w:val="00CB2256"/>
    <w:rsid w:val="00CC5048"/>
    <w:rsid w:val="00CD05DC"/>
    <w:rsid w:val="00CD5B0D"/>
    <w:rsid w:val="00CF2324"/>
    <w:rsid w:val="00D4472C"/>
    <w:rsid w:val="00D63B20"/>
    <w:rsid w:val="00D710A8"/>
    <w:rsid w:val="00D7118A"/>
    <w:rsid w:val="00D7395E"/>
    <w:rsid w:val="00DB3723"/>
    <w:rsid w:val="00DB7A94"/>
    <w:rsid w:val="00DC0D92"/>
    <w:rsid w:val="00DC1831"/>
    <w:rsid w:val="00DD4994"/>
    <w:rsid w:val="00DE78F3"/>
    <w:rsid w:val="00E04FB3"/>
    <w:rsid w:val="00E3286D"/>
    <w:rsid w:val="00E33497"/>
    <w:rsid w:val="00E3444A"/>
    <w:rsid w:val="00E413DD"/>
    <w:rsid w:val="00E63A53"/>
    <w:rsid w:val="00E773B0"/>
    <w:rsid w:val="00E82D90"/>
    <w:rsid w:val="00E83F36"/>
    <w:rsid w:val="00E84F55"/>
    <w:rsid w:val="00E87B46"/>
    <w:rsid w:val="00E92A0E"/>
    <w:rsid w:val="00E97618"/>
    <w:rsid w:val="00EA6676"/>
    <w:rsid w:val="00EB67EA"/>
    <w:rsid w:val="00EB6D4A"/>
    <w:rsid w:val="00EC15EB"/>
    <w:rsid w:val="00EF11E9"/>
    <w:rsid w:val="00EF4A32"/>
    <w:rsid w:val="00F1371B"/>
    <w:rsid w:val="00F20416"/>
    <w:rsid w:val="00F228C0"/>
    <w:rsid w:val="00F40180"/>
    <w:rsid w:val="00F41747"/>
    <w:rsid w:val="00F53FDC"/>
    <w:rsid w:val="00F72CD9"/>
    <w:rsid w:val="00F87FAB"/>
    <w:rsid w:val="00F96DE2"/>
    <w:rsid w:val="00F97E7F"/>
    <w:rsid w:val="00FA0937"/>
    <w:rsid w:val="00FA3EB3"/>
    <w:rsid w:val="00FA6F0E"/>
    <w:rsid w:val="00FB5E24"/>
    <w:rsid w:val="00FB6EEE"/>
    <w:rsid w:val="00FD0D58"/>
    <w:rsid w:val="00FD35A6"/>
    <w:rsid w:val="00FD4693"/>
    <w:rsid w:val="00FD5ABE"/>
    <w:rsid w:val="00FE4CEE"/>
    <w:rsid w:val="00FF3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9714B"/>
  <w15:docId w15:val="{154E14A5-402E-4484-B46F-565139C57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FD35A6"/>
  </w:style>
  <w:style w:type="paragraph" w:styleId="Heading1">
    <w:name w:val="heading 1"/>
    <w:basedOn w:val="Normal"/>
    <w:next w:val="Normal"/>
    <w:link w:val="Heading1Char"/>
    <w:uiPriority w:val="9"/>
    <w:qFormat/>
    <w:rsid w:val="00F53FDC"/>
    <w:pPr>
      <w:keepNext/>
      <w:keepLines/>
      <w:spacing w:before="240" w:after="0"/>
      <w:outlineLvl w:val="0"/>
    </w:pPr>
    <w:rPr>
      <w:rFonts w:asciiTheme="majorHAnsi" w:eastAsiaTheme="majorEastAsia" w:hAnsiTheme="majorHAnsi" w:cstheme="majorBidi"/>
      <w:b/>
      <w:color w:val="1F497D" w:themeColor="text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A01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16D2"/>
  </w:style>
  <w:style w:type="paragraph" w:styleId="Footer">
    <w:name w:val="footer"/>
    <w:basedOn w:val="Normal"/>
    <w:link w:val="FooterChar"/>
    <w:uiPriority w:val="99"/>
    <w:semiHidden/>
    <w:rsid w:val="001A013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B16D2"/>
  </w:style>
  <w:style w:type="paragraph" w:styleId="NormalWeb">
    <w:name w:val="Normal (Web)"/>
    <w:basedOn w:val="Normal"/>
    <w:uiPriority w:val="99"/>
    <w:semiHidden/>
    <w:rsid w:val="001A0130"/>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semiHidden/>
    <w:qFormat/>
    <w:rsid w:val="001A0130"/>
    <w:pPr>
      <w:spacing w:after="0" w:line="240" w:lineRule="auto"/>
      <w:ind w:left="720"/>
      <w:contextualSpacing/>
    </w:pPr>
    <w:rPr>
      <w:rFonts w:ascii="Times New Roman" w:eastAsiaTheme="minorEastAsia" w:hAnsi="Times New Roman" w:cs="Times New Roman"/>
      <w:sz w:val="24"/>
      <w:szCs w:val="24"/>
    </w:rPr>
  </w:style>
  <w:style w:type="table" w:styleId="TableGrid">
    <w:name w:val="Table Grid"/>
    <w:basedOn w:val="TableNormal"/>
    <w:uiPriority w:val="39"/>
    <w:rsid w:val="00E32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Web"/>
    <w:next w:val="Normal"/>
    <w:link w:val="TitleChar"/>
    <w:uiPriority w:val="10"/>
    <w:qFormat/>
    <w:rsid w:val="00E3286D"/>
    <w:pPr>
      <w:spacing w:before="0" w:beforeAutospacing="0" w:after="0" w:afterAutospacing="0" w:line="560" w:lineRule="exact"/>
    </w:pPr>
    <w:rPr>
      <w:rFonts w:ascii="Constantia" w:eastAsia="Times New Roman" w:hAnsi="Constantia"/>
      <w:b/>
      <w:bCs/>
      <w:color w:val="FFFFFF"/>
      <w:sz w:val="60"/>
      <w:szCs w:val="60"/>
    </w:rPr>
  </w:style>
  <w:style w:type="character" w:customStyle="1" w:styleId="TitleChar">
    <w:name w:val="Title Char"/>
    <w:basedOn w:val="DefaultParagraphFont"/>
    <w:link w:val="Title"/>
    <w:uiPriority w:val="10"/>
    <w:rsid w:val="00E3286D"/>
    <w:rPr>
      <w:rFonts w:ascii="Constantia" w:eastAsia="Times New Roman" w:hAnsi="Constantia" w:cs="Times New Roman"/>
      <w:b/>
      <w:bCs/>
      <w:color w:val="FFFFFF"/>
      <w:sz w:val="60"/>
      <w:szCs w:val="60"/>
    </w:rPr>
  </w:style>
  <w:style w:type="character" w:styleId="PlaceholderText">
    <w:name w:val="Placeholder Text"/>
    <w:basedOn w:val="DefaultParagraphFont"/>
    <w:uiPriority w:val="99"/>
    <w:semiHidden/>
    <w:rsid w:val="00E3286D"/>
    <w:rPr>
      <w:color w:val="808080"/>
    </w:rPr>
  </w:style>
  <w:style w:type="paragraph" w:styleId="ListNumber">
    <w:name w:val="List Number"/>
    <w:basedOn w:val="Normal"/>
    <w:uiPriority w:val="99"/>
    <w:rsid w:val="004F0368"/>
    <w:pPr>
      <w:numPr>
        <w:numId w:val="1"/>
      </w:numPr>
    </w:pPr>
    <w:rPr>
      <w:sz w:val="18"/>
      <w:lang w:val="en-ZA"/>
    </w:rPr>
  </w:style>
  <w:style w:type="character" w:styleId="Emphasis">
    <w:name w:val="Emphasis"/>
    <w:basedOn w:val="DefaultParagraphFont"/>
    <w:uiPriority w:val="20"/>
    <w:qFormat/>
    <w:rsid w:val="00FA3EB3"/>
    <w:rPr>
      <w:rFonts w:asciiTheme="minorHAnsi" w:hAnsiTheme="minorHAnsi"/>
      <w:b w:val="0"/>
      <w:i w:val="0"/>
      <w:iCs/>
      <w:caps w:val="0"/>
      <w:smallCaps w:val="0"/>
    </w:rPr>
  </w:style>
  <w:style w:type="paragraph" w:customStyle="1" w:styleId="Field">
    <w:name w:val="Field"/>
    <w:basedOn w:val="Normal"/>
    <w:qFormat/>
    <w:rsid w:val="00232876"/>
    <w:pPr>
      <w:spacing w:after="0" w:line="216" w:lineRule="auto"/>
    </w:pPr>
    <w:rPr>
      <w:i/>
      <w:sz w:val="16"/>
    </w:rPr>
  </w:style>
  <w:style w:type="paragraph" w:styleId="Signature">
    <w:name w:val="Signature"/>
    <w:basedOn w:val="Normal"/>
    <w:link w:val="SignatureChar"/>
    <w:uiPriority w:val="99"/>
    <w:rsid w:val="00CB16D2"/>
    <w:pPr>
      <w:spacing w:after="0" w:line="240" w:lineRule="auto"/>
      <w:ind w:left="4320"/>
      <w:jc w:val="right"/>
    </w:pPr>
    <w:rPr>
      <w:sz w:val="18"/>
    </w:rPr>
  </w:style>
  <w:style w:type="character" w:customStyle="1" w:styleId="SignatureChar">
    <w:name w:val="Signature Char"/>
    <w:basedOn w:val="DefaultParagraphFont"/>
    <w:link w:val="Signature"/>
    <w:uiPriority w:val="99"/>
    <w:rsid w:val="00CB16D2"/>
    <w:rPr>
      <w:sz w:val="18"/>
    </w:rPr>
  </w:style>
  <w:style w:type="paragraph" w:styleId="NoSpacing">
    <w:name w:val="No Spacing"/>
    <w:uiPriority w:val="1"/>
    <w:qFormat/>
    <w:rsid w:val="00696B6E"/>
    <w:pPr>
      <w:spacing w:after="0" w:line="240" w:lineRule="auto"/>
    </w:pPr>
  </w:style>
  <w:style w:type="character" w:customStyle="1" w:styleId="Heading1Char">
    <w:name w:val="Heading 1 Char"/>
    <w:basedOn w:val="DefaultParagraphFont"/>
    <w:link w:val="Heading1"/>
    <w:uiPriority w:val="9"/>
    <w:rsid w:val="00F53FDC"/>
    <w:rPr>
      <w:rFonts w:asciiTheme="majorHAnsi" w:eastAsiaTheme="majorEastAsia" w:hAnsiTheme="majorHAnsi" w:cstheme="majorBidi"/>
      <w:b/>
      <w:color w:val="1F497D" w:themeColor="text2"/>
      <w:sz w:val="32"/>
      <w:szCs w:val="32"/>
    </w:rPr>
  </w:style>
  <w:style w:type="paragraph" w:customStyle="1" w:styleId="Labels">
    <w:name w:val="Labels"/>
    <w:basedOn w:val="Normal"/>
    <w:qFormat/>
    <w:rsid w:val="00FD35A6"/>
    <w:pPr>
      <w:spacing w:after="0"/>
    </w:pPr>
    <w:rPr>
      <w:sz w:val="18"/>
    </w:rPr>
  </w:style>
  <w:style w:type="table" w:customStyle="1" w:styleId="OfficeHours">
    <w:name w:val="Office Hours"/>
    <w:basedOn w:val="TableNormal"/>
    <w:uiPriority w:val="99"/>
    <w:rsid w:val="00FD35A6"/>
    <w:pPr>
      <w:spacing w:after="0" w:line="240" w:lineRule="auto"/>
    </w:pPr>
    <w:tblPr>
      <w:tblCellMar>
        <w:left w:w="216" w:type="dxa"/>
        <w:right w:w="216" w:type="dxa"/>
      </w:tblCellMar>
    </w:tblPr>
    <w:tcPr>
      <w:vAlign w:val="bottom"/>
    </w:tcPr>
    <w:tblStylePr w:type="firstRow">
      <w:pPr>
        <w:jc w:val="center"/>
      </w:pPr>
      <w:rPr>
        <w:b/>
      </w:rPr>
      <w:tblPr/>
      <w:tcPr>
        <w:vAlign w:val="top"/>
      </w:tcPr>
    </w:tblStylePr>
  </w:style>
  <w:style w:type="character" w:styleId="Hyperlink">
    <w:name w:val="Hyperlink"/>
    <w:basedOn w:val="DefaultParagraphFont"/>
    <w:uiPriority w:val="99"/>
    <w:unhideWhenUsed/>
    <w:rsid w:val="005219A1"/>
    <w:rPr>
      <w:color w:val="0096D2" w:themeColor="hyperlink"/>
      <w:u w:val="single"/>
    </w:rPr>
  </w:style>
  <w:style w:type="character" w:styleId="UnresolvedMention">
    <w:name w:val="Unresolved Mention"/>
    <w:basedOn w:val="DefaultParagraphFont"/>
    <w:uiPriority w:val="99"/>
    <w:semiHidden/>
    <w:unhideWhenUsed/>
    <w:rsid w:val="005219A1"/>
    <w:rPr>
      <w:color w:val="605E5C"/>
      <w:shd w:val="clear" w:color="auto" w:fill="E1DFDD"/>
    </w:rPr>
  </w:style>
  <w:style w:type="paragraph" w:customStyle="1" w:styleId="TableParagraph">
    <w:name w:val="Table Paragraph"/>
    <w:basedOn w:val="Normal"/>
    <w:uiPriority w:val="1"/>
    <w:qFormat/>
    <w:rsid w:val="00767D8A"/>
    <w:pPr>
      <w:widowControl w:val="0"/>
      <w:autoSpaceDE w:val="0"/>
      <w:autoSpaceDN w:val="0"/>
      <w:spacing w:after="0" w:line="240" w:lineRule="auto"/>
      <w:ind w:left="107"/>
    </w:pPr>
    <w:rPr>
      <w:rFonts w:ascii="Calibri" w:eastAsia="Calibri" w:hAnsi="Calibri" w:cs="Calibri"/>
    </w:rPr>
  </w:style>
  <w:style w:type="paragraph" w:styleId="BodyText">
    <w:name w:val="Body Text"/>
    <w:basedOn w:val="Normal"/>
    <w:link w:val="BodyTextChar"/>
    <w:uiPriority w:val="1"/>
    <w:qFormat/>
    <w:rsid w:val="002754C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2754C9"/>
    <w:rPr>
      <w:rFonts w:ascii="Calibri" w:eastAsia="Calibri" w:hAnsi="Calibri" w:cs="Calibri"/>
      <w:sz w:val="24"/>
      <w:szCs w:val="24"/>
    </w:rPr>
  </w:style>
  <w:style w:type="paragraph" w:styleId="Revision">
    <w:name w:val="Revision"/>
    <w:hidden/>
    <w:uiPriority w:val="99"/>
    <w:semiHidden/>
    <w:rsid w:val="009D10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4844466">
      <w:bodyDiv w:val="1"/>
      <w:marLeft w:val="0"/>
      <w:marRight w:val="0"/>
      <w:marTop w:val="0"/>
      <w:marBottom w:val="0"/>
      <w:divBdr>
        <w:top w:val="none" w:sz="0" w:space="0" w:color="auto"/>
        <w:left w:val="none" w:sz="0" w:space="0" w:color="auto"/>
        <w:bottom w:val="none" w:sz="0" w:space="0" w:color="auto"/>
        <w:right w:val="none" w:sz="0" w:space="0" w:color="auto"/>
      </w:divBdr>
      <w:divsChild>
        <w:div w:id="1977300559">
          <w:marLeft w:val="0"/>
          <w:marRight w:val="0"/>
          <w:marTop w:val="0"/>
          <w:marBottom w:val="0"/>
          <w:divBdr>
            <w:top w:val="none" w:sz="0" w:space="0" w:color="auto"/>
            <w:left w:val="none" w:sz="0" w:space="0" w:color="auto"/>
            <w:bottom w:val="none" w:sz="0" w:space="0" w:color="auto"/>
            <w:right w:val="none" w:sz="0" w:space="0" w:color="auto"/>
          </w:divBdr>
        </w:div>
      </w:divsChild>
    </w:div>
    <w:div w:id="643048201">
      <w:bodyDiv w:val="1"/>
      <w:marLeft w:val="0"/>
      <w:marRight w:val="0"/>
      <w:marTop w:val="0"/>
      <w:marBottom w:val="0"/>
      <w:divBdr>
        <w:top w:val="none" w:sz="0" w:space="0" w:color="auto"/>
        <w:left w:val="none" w:sz="0" w:space="0" w:color="auto"/>
        <w:bottom w:val="none" w:sz="0" w:space="0" w:color="auto"/>
        <w:right w:val="none" w:sz="0" w:space="0" w:color="auto"/>
      </w:divBdr>
      <w:divsChild>
        <w:div w:id="1172258674">
          <w:marLeft w:val="0"/>
          <w:marRight w:val="0"/>
          <w:marTop w:val="0"/>
          <w:marBottom w:val="0"/>
          <w:divBdr>
            <w:top w:val="none" w:sz="0" w:space="0" w:color="auto"/>
            <w:left w:val="none" w:sz="0" w:space="0" w:color="auto"/>
            <w:bottom w:val="none" w:sz="0" w:space="0" w:color="auto"/>
            <w:right w:val="none" w:sz="0" w:space="0" w:color="auto"/>
          </w:divBdr>
        </w:div>
      </w:divsChild>
    </w:div>
    <w:div w:id="1246920257">
      <w:bodyDiv w:val="1"/>
      <w:marLeft w:val="0"/>
      <w:marRight w:val="0"/>
      <w:marTop w:val="0"/>
      <w:marBottom w:val="0"/>
      <w:divBdr>
        <w:top w:val="none" w:sz="0" w:space="0" w:color="auto"/>
        <w:left w:val="none" w:sz="0" w:space="0" w:color="auto"/>
        <w:bottom w:val="none" w:sz="0" w:space="0" w:color="auto"/>
        <w:right w:val="none" w:sz="0" w:space="0" w:color="auto"/>
      </w:divBdr>
      <w:divsChild>
        <w:div w:id="26450419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cb.wa.gov/licensing/special-licenses-and-permi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ylarHansen\AppData\Roaming\Microsoft\Templates\Practice%20update%20form%20healthca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07CC9D123024444ACFBF334443B630F"/>
        <w:category>
          <w:name w:val="General"/>
          <w:gallery w:val="placeholder"/>
        </w:category>
        <w:types>
          <w:type w:val="bbPlcHdr"/>
        </w:types>
        <w:behaviors>
          <w:behavior w:val="content"/>
        </w:behaviors>
        <w:guid w:val="{7ABE505E-695A-4B31-9FA3-72D6D0ADDB47}"/>
      </w:docPartPr>
      <w:docPartBody>
        <w:p w:rsidR="00D3437E" w:rsidRDefault="00705723">
          <w:pPr>
            <w:pStyle w:val="907CC9D123024444ACFBF334443B630F1"/>
          </w:pPr>
          <w:r w:rsidRPr="007C0626">
            <w:rPr>
              <w:rStyle w:val="PlaceholderText"/>
            </w:rPr>
            <w:t>Click or tap to enter a date.</w:t>
          </w:r>
        </w:p>
      </w:docPartBody>
    </w:docPart>
    <w:docPart>
      <w:docPartPr>
        <w:name w:val="41FD24981A4C492986B6B34334E146D2"/>
        <w:category>
          <w:name w:val="General"/>
          <w:gallery w:val="placeholder"/>
        </w:category>
        <w:types>
          <w:type w:val="bbPlcHdr"/>
        </w:types>
        <w:behaviors>
          <w:behavior w:val="content"/>
        </w:behaviors>
        <w:guid w:val="{39A6A5FC-A304-4B2F-970C-5659C28B8E31}"/>
      </w:docPartPr>
      <w:docPartBody>
        <w:p w:rsidR="00D3437E" w:rsidRDefault="00705723">
          <w:pPr>
            <w:pStyle w:val="41FD24981A4C492986B6B34334E146D21"/>
          </w:pPr>
          <w:r w:rsidRPr="007C0626">
            <w:rPr>
              <w:rStyle w:val="PlaceholderText"/>
            </w:rPr>
            <w:t>Choose an item.</w:t>
          </w:r>
        </w:p>
      </w:docPartBody>
    </w:docPart>
    <w:docPart>
      <w:docPartPr>
        <w:name w:val="D99E1AA37B224BACAECFC14698F3B11A"/>
        <w:category>
          <w:name w:val="General"/>
          <w:gallery w:val="placeholder"/>
        </w:category>
        <w:types>
          <w:type w:val="bbPlcHdr"/>
        </w:types>
        <w:behaviors>
          <w:behavior w:val="content"/>
        </w:behaviors>
        <w:guid w:val="{63A9FE3F-6ECD-4853-A547-F79A0571A12C}"/>
      </w:docPartPr>
      <w:docPartBody>
        <w:p w:rsidR="00983DD9" w:rsidRDefault="006D76C7" w:rsidP="006D76C7">
          <w:pPr>
            <w:pStyle w:val="D99E1AA37B224BACAECFC14698F3B11A"/>
          </w:pPr>
          <w:r w:rsidRPr="007C0626">
            <w:rPr>
              <w:rStyle w:val="PlaceholderText"/>
            </w:rPr>
            <w:t>Choose an item.</w:t>
          </w:r>
        </w:p>
      </w:docPartBody>
    </w:docPart>
    <w:docPart>
      <w:docPartPr>
        <w:name w:val="03E2C8C3EDC346809AF070E8E14D522E"/>
        <w:category>
          <w:name w:val="General"/>
          <w:gallery w:val="placeholder"/>
        </w:category>
        <w:types>
          <w:type w:val="bbPlcHdr"/>
        </w:types>
        <w:behaviors>
          <w:behavior w:val="content"/>
        </w:behaviors>
        <w:guid w:val="{C06DBB2F-F3E1-4EC7-A092-6411D479BC92}"/>
      </w:docPartPr>
      <w:docPartBody>
        <w:p w:rsidR="00983DD9" w:rsidRDefault="006D76C7" w:rsidP="006D76C7">
          <w:pPr>
            <w:pStyle w:val="03E2C8C3EDC346809AF070E8E14D522E"/>
          </w:pPr>
          <w:r w:rsidRPr="007C0626">
            <w:rPr>
              <w:rStyle w:val="PlaceholderText"/>
            </w:rPr>
            <w:t>Click or tap to enter a date.</w:t>
          </w:r>
        </w:p>
      </w:docPartBody>
    </w:docPart>
    <w:docPart>
      <w:docPartPr>
        <w:name w:val="59EC3FF168A14548A909C9B48FFE52BC"/>
        <w:category>
          <w:name w:val="General"/>
          <w:gallery w:val="placeholder"/>
        </w:category>
        <w:types>
          <w:type w:val="bbPlcHdr"/>
        </w:types>
        <w:behaviors>
          <w:behavior w:val="content"/>
        </w:behaviors>
        <w:guid w:val="{4D0E82B0-E5B9-49B3-8707-01E026316B38}"/>
      </w:docPartPr>
      <w:docPartBody>
        <w:p w:rsidR="00983DD9" w:rsidRDefault="006D76C7" w:rsidP="006D76C7">
          <w:pPr>
            <w:pStyle w:val="59EC3FF168A14548A909C9B48FFE52BC"/>
          </w:pPr>
          <w:r w:rsidRPr="007C0626">
            <w:rPr>
              <w:rStyle w:val="PlaceholderText"/>
            </w:rPr>
            <w:t>Choose an item.</w:t>
          </w:r>
        </w:p>
      </w:docPartBody>
    </w:docPart>
    <w:docPart>
      <w:docPartPr>
        <w:name w:val="7674B9AFEADD45AD8285614E1B025DD0"/>
        <w:category>
          <w:name w:val="General"/>
          <w:gallery w:val="placeholder"/>
        </w:category>
        <w:types>
          <w:type w:val="bbPlcHdr"/>
        </w:types>
        <w:behaviors>
          <w:behavior w:val="content"/>
        </w:behaviors>
        <w:guid w:val="{0D99CE95-7424-426B-9E7A-54B14E041163}"/>
      </w:docPartPr>
      <w:docPartBody>
        <w:p w:rsidR="00983DD9" w:rsidRDefault="006D76C7" w:rsidP="006D76C7">
          <w:pPr>
            <w:pStyle w:val="7674B9AFEADD45AD8285614E1B025DD0"/>
          </w:pPr>
          <w:r w:rsidRPr="007C0626">
            <w:rPr>
              <w:rStyle w:val="PlaceholderText"/>
            </w:rPr>
            <w:t>Choose an item.</w:t>
          </w:r>
        </w:p>
      </w:docPartBody>
    </w:docPart>
    <w:docPart>
      <w:docPartPr>
        <w:name w:val="1617CC7C4AF941D1AB212BB5ACEDDDC5"/>
        <w:category>
          <w:name w:val="General"/>
          <w:gallery w:val="placeholder"/>
        </w:category>
        <w:types>
          <w:type w:val="bbPlcHdr"/>
        </w:types>
        <w:behaviors>
          <w:behavior w:val="content"/>
        </w:behaviors>
        <w:guid w:val="{58E3C310-92FA-487A-A634-BB7023BF01FC}"/>
      </w:docPartPr>
      <w:docPartBody>
        <w:p w:rsidR="00983DD9" w:rsidRDefault="006D76C7" w:rsidP="006D76C7">
          <w:pPr>
            <w:pStyle w:val="1617CC7C4AF941D1AB212BB5ACEDDDC5"/>
          </w:pPr>
          <w:r w:rsidRPr="007C0626">
            <w:rPr>
              <w:rStyle w:val="PlaceholderText"/>
            </w:rPr>
            <w:t>Choose an item.</w:t>
          </w:r>
        </w:p>
      </w:docPartBody>
    </w:docPart>
    <w:docPart>
      <w:docPartPr>
        <w:name w:val="FA4AEE748C23463996AAAD73FD26A634"/>
        <w:category>
          <w:name w:val="General"/>
          <w:gallery w:val="placeholder"/>
        </w:category>
        <w:types>
          <w:type w:val="bbPlcHdr"/>
        </w:types>
        <w:behaviors>
          <w:behavior w:val="content"/>
        </w:behaviors>
        <w:guid w:val="{73B2A9CD-8BAB-4E07-9475-40F1C4C6D72C}"/>
      </w:docPartPr>
      <w:docPartBody>
        <w:p w:rsidR="00983DD9" w:rsidRDefault="006D76C7" w:rsidP="006D76C7">
          <w:pPr>
            <w:pStyle w:val="FA4AEE748C23463996AAAD73FD26A634"/>
          </w:pPr>
          <w:r w:rsidRPr="007C0626">
            <w:rPr>
              <w:rStyle w:val="PlaceholderText"/>
            </w:rPr>
            <w:t>Choose an item.</w:t>
          </w:r>
        </w:p>
      </w:docPartBody>
    </w:docPart>
    <w:docPart>
      <w:docPartPr>
        <w:name w:val="8AC4D92B036F463AB1BA52983858075F"/>
        <w:category>
          <w:name w:val="General"/>
          <w:gallery w:val="placeholder"/>
        </w:category>
        <w:types>
          <w:type w:val="bbPlcHdr"/>
        </w:types>
        <w:behaviors>
          <w:behavior w:val="content"/>
        </w:behaviors>
        <w:guid w:val="{58B16FE0-C20B-46B9-B5BE-5B4B65047AAE}"/>
      </w:docPartPr>
      <w:docPartBody>
        <w:p w:rsidR="00983DD9" w:rsidRDefault="006D76C7" w:rsidP="006D76C7">
          <w:pPr>
            <w:pStyle w:val="8AC4D92B036F463AB1BA52983858075F"/>
          </w:pPr>
          <w:r w:rsidRPr="007C0626">
            <w:rPr>
              <w:rStyle w:val="PlaceholderText"/>
            </w:rPr>
            <w:t>Choose an item.</w:t>
          </w:r>
        </w:p>
      </w:docPartBody>
    </w:docPart>
    <w:docPart>
      <w:docPartPr>
        <w:name w:val="6D4A46F17FD74BE284B66124CFDAEFD5"/>
        <w:category>
          <w:name w:val="General"/>
          <w:gallery w:val="placeholder"/>
        </w:category>
        <w:types>
          <w:type w:val="bbPlcHdr"/>
        </w:types>
        <w:behaviors>
          <w:behavior w:val="content"/>
        </w:behaviors>
        <w:guid w:val="{FFD83406-4D98-45E0-B733-8DBFCEAE3D08}"/>
      </w:docPartPr>
      <w:docPartBody>
        <w:p w:rsidR="00983DD9" w:rsidRDefault="006D76C7" w:rsidP="006D76C7">
          <w:pPr>
            <w:pStyle w:val="6D4A46F17FD74BE284B66124CFDAEFD5"/>
          </w:pPr>
          <w:r w:rsidRPr="007C0626">
            <w:rPr>
              <w:rStyle w:val="PlaceholderText"/>
            </w:rPr>
            <w:t>Choose an item.</w:t>
          </w:r>
        </w:p>
      </w:docPartBody>
    </w:docPart>
    <w:docPart>
      <w:docPartPr>
        <w:name w:val="8E1EA7B5AF9643CD9793B30CD0459F8C"/>
        <w:category>
          <w:name w:val="General"/>
          <w:gallery w:val="placeholder"/>
        </w:category>
        <w:types>
          <w:type w:val="bbPlcHdr"/>
        </w:types>
        <w:behaviors>
          <w:behavior w:val="content"/>
        </w:behaviors>
        <w:guid w:val="{1B717A1F-AC5B-4CA0-ADC7-40A4164DFF13}"/>
      </w:docPartPr>
      <w:docPartBody>
        <w:p w:rsidR="00983DD9" w:rsidRDefault="006D76C7" w:rsidP="006D76C7">
          <w:pPr>
            <w:pStyle w:val="8E1EA7B5AF9643CD9793B30CD0459F8C"/>
          </w:pPr>
          <w:r w:rsidRPr="007C0626">
            <w:rPr>
              <w:rStyle w:val="PlaceholderText"/>
            </w:rPr>
            <w:t>Choose an item.</w:t>
          </w:r>
        </w:p>
      </w:docPartBody>
    </w:docPart>
    <w:docPart>
      <w:docPartPr>
        <w:name w:val="5BF61F48A3014FA0A6D5071B8C4E737D"/>
        <w:category>
          <w:name w:val="General"/>
          <w:gallery w:val="placeholder"/>
        </w:category>
        <w:types>
          <w:type w:val="bbPlcHdr"/>
        </w:types>
        <w:behaviors>
          <w:behavior w:val="content"/>
        </w:behaviors>
        <w:guid w:val="{43BE5557-5524-43B8-9171-88A053D67CED}"/>
      </w:docPartPr>
      <w:docPartBody>
        <w:p w:rsidR="00983DD9" w:rsidRDefault="006D76C7" w:rsidP="006D76C7">
          <w:pPr>
            <w:pStyle w:val="5BF61F48A3014FA0A6D5071B8C4E737D"/>
          </w:pPr>
          <w:r w:rsidRPr="007C0626">
            <w:rPr>
              <w:rStyle w:val="PlaceholderText"/>
            </w:rPr>
            <w:t>Choose an item.</w:t>
          </w:r>
        </w:p>
      </w:docPartBody>
    </w:docPart>
    <w:docPart>
      <w:docPartPr>
        <w:name w:val="4F126C46193B477A94D9C21D37CC92BE"/>
        <w:category>
          <w:name w:val="General"/>
          <w:gallery w:val="placeholder"/>
        </w:category>
        <w:types>
          <w:type w:val="bbPlcHdr"/>
        </w:types>
        <w:behaviors>
          <w:behavior w:val="content"/>
        </w:behaviors>
        <w:guid w:val="{4A71EEFD-040F-454E-AAC0-347076763AA5}"/>
      </w:docPartPr>
      <w:docPartBody>
        <w:p w:rsidR="00983DD9" w:rsidRDefault="006D76C7" w:rsidP="006D76C7">
          <w:pPr>
            <w:pStyle w:val="4F126C46193B477A94D9C21D37CC92BE"/>
          </w:pPr>
          <w:r w:rsidRPr="007C0626">
            <w:rPr>
              <w:rStyle w:val="PlaceholderText"/>
            </w:rPr>
            <w:t>Choose an item.</w:t>
          </w:r>
        </w:p>
      </w:docPartBody>
    </w:docPart>
    <w:docPart>
      <w:docPartPr>
        <w:name w:val="9EEF000FE21D4F569AF8992D1619D13F"/>
        <w:category>
          <w:name w:val="General"/>
          <w:gallery w:val="placeholder"/>
        </w:category>
        <w:types>
          <w:type w:val="bbPlcHdr"/>
        </w:types>
        <w:behaviors>
          <w:behavior w:val="content"/>
        </w:behaviors>
        <w:guid w:val="{0C651F2B-4DC1-4194-BE63-ACA366635112}"/>
      </w:docPartPr>
      <w:docPartBody>
        <w:p w:rsidR="00983DD9" w:rsidRDefault="006D76C7" w:rsidP="006D76C7">
          <w:pPr>
            <w:pStyle w:val="9EEF000FE21D4F569AF8992D1619D13F"/>
          </w:pPr>
          <w:r w:rsidRPr="007C0626">
            <w:rPr>
              <w:rStyle w:val="PlaceholderText"/>
            </w:rPr>
            <w:t>Choose an item.</w:t>
          </w:r>
        </w:p>
      </w:docPartBody>
    </w:docPart>
    <w:docPart>
      <w:docPartPr>
        <w:name w:val="488CE1D5B7EC4D92BE639AABA7AD2B1D"/>
        <w:category>
          <w:name w:val="General"/>
          <w:gallery w:val="placeholder"/>
        </w:category>
        <w:types>
          <w:type w:val="bbPlcHdr"/>
        </w:types>
        <w:behaviors>
          <w:behavior w:val="content"/>
        </w:behaviors>
        <w:guid w:val="{E74944CA-27C2-49B3-8981-79F8F5F3890D}"/>
      </w:docPartPr>
      <w:docPartBody>
        <w:p w:rsidR="00983DD9" w:rsidRDefault="006D76C7" w:rsidP="006D76C7">
          <w:pPr>
            <w:pStyle w:val="488CE1D5B7EC4D92BE639AABA7AD2B1D"/>
          </w:pPr>
          <w:r w:rsidRPr="007C0626">
            <w:rPr>
              <w:rStyle w:val="PlaceholderText"/>
            </w:rPr>
            <w:t>Choose an item.</w:t>
          </w:r>
        </w:p>
      </w:docPartBody>
    </w:docPart>
    <w:docPart>
      <w:docPartPr>
        <w:name w:val="3F6E9AED7DD841938B155072564857DA"/>
        <w:category>
          <w:name w:val="General"/>
          <w:gallery w:val="placeholder"/>
        </w:category>
        <w:types>
          <w:type w:val="bbPlcHdr"/>
        </w:types>
        <w:behaviors>
          <w:behavior w:val="content"/>
        </w:behaviors>
        <w:guid w:val="{F7DE905C-ECE2-4A10-A717-5E01301FFCD5}"/>
      </w:docPartPr>
      <w:docPartBody>
        <w:p w:rsidR="00983DD9" w:rsidRDefault="006D76C7" w:rsidP="006D76C7">
          <w:pPr>
            <w:pStyle w:val="3F6E9AED7DD841938B155072564857DA"/>
          </w:pPr>
          <w:r w:rsidRPr="007C0626">
            <w:rPr>
              <w:rStyle w:val="PlaceholderText"/>
            </w:rPr>
            <w:t>Choose an item.</w:t>
          </w:r>
        </w:p>
      </w:docPartBody>
    </w:docPart>
    <w:docPart>
      <w:docPartPr>
        <w:name w:val="9C2DF0D3F1B142CD89CE0ED01B6FFDFA"/>
        <w:category>
          <w:name w:val="General"/>
          <w:gallery w:val="placeholder"/>
        </w:category>
        <w:types>
          <w:type w:val="bbPlcHdr"/>
        </w:types>
        <w:behaviors>
          <w:behavior w:val="content"/>
        </w:behaviors>
        <w:guid w:val="{9006DB9F-CD12-4DC6-95F8-65F136F1489B}"/>
      </w:docPartPr>
      <w:docPartBody>
        <w:p w:rsidR="00983DD9" w:rsidRDefault="006D76C7" w:rsidP="006D76C7">
          <w:pPr>
            <w:pStyle w:val="9C2DF0D3F1B142CD89CE0ED01B6FFDFA"/>
          </w:pPr>
          <w:r w:rsidRPr="007C0626">
            <w:rPr>
              <w:rStyle w:val="PlaceholderText"/>
            </w:rPr>
            <w:t>Choose an item.</w:t>
          </w:r>
        </w:p>
      </w:docPartBody>
    </w:docPart>
    <w:docPart>
      <w:docPartPr>
        <w:name w:val="F1197DB0ACB84E5BB42E6519CA6FA05A"/>
        <w:category>
          <w:name w:val="General"/>
          <w:gallery w:val="placeholder"/>
        </w:category>
        <w:types>
          <w:type w:val="bbPlcHdr"/>
        </w:types>
        <w:behaviors>
          <w:behavior w:val="content"/>
        </w:behaviors>
        <w:guid w:val="{538C1E1E-0675-4450-9F1D-64FD546B2294}"/>
      </w:docPartPr>
      <w:docPartBody>
        <w:p w:rsidR="00983DD9" w:rsidRDefault="006D76C7" w:rsidP="006D76C7">
          <w:pPr>
            <w:pStyle w:val="F1197DB0ACB84E5BB42E6519CA6FA05A"/>
          </w:pPr>
          <w:r w:rsidRPr="007C0626">
            <w:rPr>
              <w:rStyle w:val="PlaceholderText"/>
            </w:rPr>
            <w:t>Choose an item.</w:t>
          </w:r>
        </w:p>
      </w:docPartBody>
    </w:docPart>
    <w:docPart>
      <w:docPartPr>
        <w:name w:val="8E847048E11440D79D6638A93611E60F"/>
        <w:category>
          <w:name w:val="General"/>
          <w:gallery w:val="placeholder"/>
        </w:category>
        <w:types>
          <w:type w:val="bbPlcHdr"/>
        </w:types>
        <w:behaviors>
          <w:behavior w:val="content"/>
        </w:behaviors>
        <w:guid w:val="{78E51657-F543-4B24-B0E1-15FC425F8717}"/>
      </w:docPartPr>
      <w:docPartBody>
        <w:p w:rsidR="00983DD9" w:rsidRDefault="006D76C7" w:rsidP="006D76C7">
          <w:pPr>
            <w:pStyle w:val="8E847048E11440D79D6638A93611E60F"/>
          </w:pPr>
          <w:r w:rsidRPr="007C062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200247B" w:usb2="00000009" w:usb3="00000000" w:csb0="000001FF" w:csb1="00000000"/>
  </w:font>
  <w:font w:name="Avenir Next LT Pro Demi">
    <w:charset w:val="00"/>
    <w:family w:val="swiss"/>
    <w:pitch w:val="variable"/>
    <w:sig w:usb0="800000EF" w:usb1="5000204A" w:usb2="00000000" w:usb3="00000000" w:csb0="00000093" w:csb1="00000000"/>
  </w:font>
  <w:font w:name="Aptos">
    <w:charset w:val="00"/>
    <w:family w:val="swiss"/>
    <w:pitch w:val="variable"/>
    <w:sig w:usb0="20000287" w:usb1="00000003" w:usb2="00000000" w:usb3="00000000" w:csb0="0000019F" w:csb1="00000000"/>
  </w:font>
  <w:font w:name="Avenir Next LT Pro">
    <w:charset w:val="00"/>
    <w:family w:val="swiss"/>
    <w:pitch w:val="variable"/>
    <w:sig w:usb0="800000E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BDC"/>
    <w:rsid w:val="00206391"/>
    <w:rsid w:val="00602BDC"/>
    <w:rsid w:val="00637BC3"/>
    <w:rsid w:val="006D76C7"/>
    <w:rsid w:val="00705723"/>
    <w:rsid w:val="008F79AD"/>
    <w:rsid w:val="00983DD9"/>
    <w:rsid w:val="00AF5BD9"/>
    <w:rsid w:val="00B518F7"/>
    <w:rsid w:val="00BB48EF"/>
    <w:rsid w:val="00C078FD"/>
    <w:rsid w:val="00D3437E"/>
    <w:rsid w:val="00E11BE1"/>
    <w:rsid w:val="00E21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F940A3"/>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02BDC"/>
    <w:rPr>
      <w:rFonts w:asciiTheme="minorHAnsi" w:hAnsiTheme="minorHAnsi"/>
      <w:b w:val="0"/>
      <w:i w:val="0"/>
      <w:iCs/>
      <w:caps w:val="0"/>
      <w:smallCaps w:val="0"/>
    </w:rPr>
  </w:style>
  <w:style w:type="character" w:styleId="PlaceholderText">
    <w:name w:val="Placeholder Text"/>
    <w:basedOn w:val="DefaultParagraphFont"/>
    <w:uiPriority w:val="99"/>
    <w:semiHidden/>
    <w:rsid w:val="006D76C7"/>
    <w:rPr>
      <w:color w:val="808080"/>
    </w:rPr>
  </w:style>
  <w:style w:type="paragraph" w:customStyle="1" w:styleId="907CC9D123024444ACFBF334443B630F1">
    <w:name w:val="907CC9D123024444ACFBF334443B630F1"/>
    <w:rPr>
      <w:rFonts w:eastAsiaTheme="minorHAnsi"/>
      <w:kern w:val="0"/>
      <w14:ligatures w14:val="none"/>
    </w:rPr>
  </w:style>
  <w:style w:type="paragraph" w:customStyle="1" w:styleId="41FD24981A4C492986B6B34334E146D21">
    <w:name w:val="41FD24981A4C492986B6B34334E146D21"/>
    <w:rPr>
      <w:rFonts w:eastAsiaTheme="minorHAnsi"/>
      <w:kern w:val="0"/>
      <w14:ligatures w14:val="none"/>
    </w:rPr>
  </w:style>
  <w:style w:type="paragraph" w:customStyle="1" w:styleId="D99E1AA37B224BACAECFC14698F3B11A">
    <w:name w:val="D99E1AA37B224BACAECFC14698F3B11A"/>
    <w:rsid w:val="006D76C7"/>
  </w:style>
  <w:style w:type="paragraph" w:customStyle="1" w:styleId="03E2C8C3EDC346809AF070E8E14D522E">
    <w:name w:val="03E2C8C3EDC346809AF070E8E14D522E"/>
    <w:rsid w:val="006D76C7"/>
  </w:style>
  <w:style w:type="paragraph" w:customStyle="1" w:styleId="59EC3FF168A14548A909C9B48FFE52BC">
    <w:name w:val="59EC3FF168A14548A909C9B48FFE52BC"/>
    <w:rsid w:val="006D76C7"/>
  </w:style>
  <w:style w:type="paragraph" w:customStyle="1" w:styleId="7674B9AFEADD45AD8285614E1B025DD0">
    <w:name w:val="7674B9AFEADD45AD8285614E1B025DD0"/>
    <w:rsid w:val="006D76C7"/>
  </w:style>
  <w:style w:type="paragraph" w:customStyle="1" w:styleId="1617CC7C4AF941D1AB212BB5ACEDDDC5">
    <w:name w:val="1617CC7C4AF941D1AB212BB5ACEDDDC5"/>
    <w:rsid w:val="006D76C7"/>
  </w:style>
  <w:style w:type="paragraph" w:customStyle="1" w:styleId="FA4AEE748C23463996AAAD73FD26A634">
    <w:name w:val="FA4AEE748C23463996AAAD73FD26A634"/>
    <w:rsid w:val="006D76C7"/>
  </w:style>
  <w:style w:type="paragraph" w:customStyle="1" w:styleId="8AC4D92B036F463AB1BA52983858075F">
    <w:name w:val="8AC4D92B036F463AB1BA52983858075F"/>
    <w:rsid w:val="006D76C7"/>
  </w:style>
  <w:style w:type="paragraph" w:customStyle="1" w:styleId="6D4A46F17FD74BE284B66124CFDAEFD5">
    <w:name w:val="6D4A46F17FD74BE284B66124CFDAEFD5"/>
    <w:rsid w:val="006D76C7"/>
  </w:style>
  <w:style w:type="paragraph" w:customStyle="1" w:styleId="8E1EA7B5AF9643CD9793B30CD0459F8C">
    <w:name w:val="8E1EA7B5AF9643CD9793B30CD0459F8C"/>
    <w:rsid w:val="006D76C7"/>
  </w:style>
  <w:style w:type="paragraph" w:customStyle="1" w:styleId="5BF61F48A3014FA0A6D5071B8C4E737D">
    <w:name w:val="5BF61F48A3014FA0A6D5071B8C4E737D"/>
    <w:rsid w:val="006D76C7"/>
  </w:style>
  <w:style w:type="paragraph" w:customStyle="1" w:styleId="4F126C46193B477A94D9C21D37CC92BE">
    <w:name w:val="4F126C46193B477A94D9C21D37CC92BE"/>
    <w:rsid w:val="006D76C7"/>
  </w:style>
  <w:style w:type="paragraph" w:customStyle="1" w:styleId="9EEF000FE21D4F569AF8992D1619D13F">
    <w:name w:val="9EEF000FE21D4F569AF8992D1619D13F"/>
    <w:rsid w:val="006D76C7"/>
  </w:style>
  <w:style w:type="paragraph" w:customStyle="1" w:styleId="488CE1D5B7EC4D92BE639AABA7AD2B1D">
    <w:name w:val="488CE1D5B7EC4D92BE639AABA7AD2B1D"/>
    <w:rsid w:val="006D76C7"/>
  </w:style>
  <w:style w:type="paragraph" w:customStyle="1" w:styleId="3F6E9AED7DD841938B155072564857DA">
    <w:name w:val="3F6E9AED7DD841938B155072564857DA"/>
    <w:rsid w:val="006D76C7"/>
  </w:style>
  <w:style w:type="paragraph" w:customStyle="1" w:styleId="9C2DF0D3F1B142CD89CE0ED01B6FFDFA">
    <w:name w:val="9C2DF0D3F1B142CD89CE0ED01B6FFDFA"/>
    <w:rsid w:val="006D76C7"/>
  </w:style>
  <w:style w:type="paragraph" w:customStyle="1" w:styleId="F1197DB0ACB84E5BB42E6519CA6FA05A">
    <w:name w:val="F1197DB0ACB84E5BB42E6519CA6FA05A"/>
    <w:rsid w:val="006D76C7"/>
  </w:style>
  <w:style w:type="paragraph" w:customStyle="1" w:styleId="8E847048E11440D79D6638A93611E60F">
    <w:name w:val="8E847048E11440D79D6638A93611E60F"/>
    <w:rsid w:val="006D76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Business Theme to use">
  <a:themeElements>
    <a:clrScheme name="BUS_Activity Based Cost Tracker">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Custom 53">
      <a:majorFont>
        <a:latin typeface="Franklin Gothic Book"/>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1b42d41b-9304-4957-841a-111873839c0b" xsi:nil="true"/>
    <TaxCatchAll xmlns="5af15474-9d33-4dd8-bbd0-172b3c900c12" xsi:nil="true"/>
    <lcf76f155ced4ddcb4097134ff3c332f xmlns="1b42d41b-9304-4957-841a-111873839c0b">
      <Terms xmlns="http://schemas.microsoft.com/office/infopath/2007/PartnerControls"/>
    </lcf76f155ced4ddcb4097134ff3c332f>
    <Category xmlns="1b42d41b-9304-4957-841a-111873839c0b" xsi:nil="true"/>
    <SharedWithUsers xmlns="5af15474-9d33-4dd8-bbd0-172b3c900c12">
      <UserInfo>
        <DisplayName>Marisa Flores</DisplayName>
        <AccountId>13</AccountId>
        <AccountType/>
      </UserInfo>
    </SharedWithUsers>
    <PhoneScreen_x003f_ xmlns="1b42d41b-9304-4957-841a-111873839c0b">true</PhoneScreen_x003f_>
    <MeetsMinimumQualifications_x003f_ xmlns="1b42d41b-9304-4957-841a-111873839c0b">false</MeetsMinimumQualifications_x003f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024A0F565FAF4F90DEA0C098B0EFEC" ma:contentTypeVersion="21" ma:contentTypeDescription="Create a new document." ma:contentTypeScope="" ma:versionID="83757859b7919dbb0d7585c37a9171fd">
  <xsd:schema xmlns:xsd="http://www.w3.org/2001/XMLSchema" xmlns:xs="http://www.w3.org/2001/XMLSchema" xmlns:p="http://schemas.microsoft.com/office/2006/metadata/properties" xmlns:ns2="1b42d41b-9304-4957-841a-111873839c0b" xmlns:ns3="5af15474-9d33-4dd8-bbd0-172b3c900c12" targetNamespace="http://schemas.microsoft.com/office/2006/metadata/properties" ma:root="true" ma:fieldsID="dedbe1a1cb404808275941f3e153183d" ns2:_="" ns3:_="">
    <xsd:import namespace="1b42d41b-9304-4957-841a-111873839c0b"/>
    <xsd:import namespace="5af15474-9d33-4dd8-bbd0-172b3c900c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Category" minOccurs="0"/>
                <xsd:element ref="ns2:lcf76f155ced4ddcb4097134ff3c332f" minOccurs="0"/>
                <xsd:element ref="ns3:TaxCatchAll" minOccurs="0"/>
                <xsd:element ref="ns2:MediaServiceObjectDetectorVersions" minOccurs="0"/>
                <xsd:element ref="ns2:MediaServiceSearchProperties" minOccurs="0"/>
                <xsd:element ref="ns2:PhoneScreen_x003f_" minOccurs="0"/>
                <xsd:element ref="ns2:MeetsMinimumQualifications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2d41b-9304-4957-841a-111873839c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Category" ma:index="21" nillable="true" ma:displayName="Category" ma:format="Dropdown" ma:internalName="Category">
      <xsd:simpleType>
        <xsd:restriction base="dms:Choice">
          <xsd:enumeration value="Photo"/>
          <xsd:enumeration value="Article"/>
          <xsd:enumeration value="Choice 3"/>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a79fcf3-57e4-495c-bd7d-54c22cb5f39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PhoneScreen_x003f_" ma:index="27" nillable="true" ma:displayName="Phone Call?" ma:default="1" ma:format="Dropdown" ma:internalName="PhoneScreen_x003f_">
      <xsd:simpleType>
        <xsd:restriction base="dms:Boolean"/>
      </xsd:simpleType>
    </xsd:element>
    <xsd:element name="MeetsMinimumQualifications_x003f_" ma:index="28" nillable="true" ma:displayName="Meets Minimum Qualifications?" ma:default="0" ma:format="Dropdown" ma:internalName="MeetsMinimumQualifications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af15474-9d33-4dd8-bbd0-172b3c900c1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837cee2-9819-4d6e-99dc-db59b00b0ed6}" ma:internalName="TaxCatchAll" ma:showField="CatchAllData" ma:web="5af15474-9d33-4dd8-bbd0-172b3c900c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FD774-1B5E-437E-BA97-7C2A38EA27E6}">
  <ds:schemaRefs>
    <ds:schemaRef ds:uri="http://schemas.microsoft.com/sharepoint/v3/contenttype/forms"/>
  </ds:schemaRefs>
</ds:datastoreItem>
</file>

<file path=customXml/itemProps2.xml><?xml version="1.0" encoding="utf-8"?>
<ds:datastoreItem xmlns:ds="http://schemas.openxmlformats.org/officeDocument/2006/customXml" ds:itemID="{6CCD373B-0576-4E44-A284-0B50CBA69FE3}">
  <ds:schemaRefs>
    <ds:schemaRef ds:uri="http://schemas.microsoft.com/office/2006/metadata/properties"/>
    <ds:schemaRef ds:uri="http://schemas.microsoft.com/office/infopath/2007/PartnerControls"/>
    <ds:schemaRef ds:uri="1b42d41b-9304-4957-841a-111873839c0b"/>
    <ds:schemaRef ds:uri="5af15474-9d33-4dd8-bbd0-172b3c900c12"/>
  </ds:schemaRefs>
</ds:datastoreItem>
</file>

<file path=customXml/itemProps3.xml><?xml version="1.0" encoding="utf-8"?>
<ds:datastoreItem xmlns:ds="http://schemas.openxmlformats.org/officeDocument/2006/customXml" ds:itemID="{6E3D53F2-150C-408D-A943-9D4CEF51E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42d41b-9304-4957-841a-111873839c0b"/>
    <ds:schemaRef ds:uri="5af15474-9d33-4dd8-bbd0-172b3c900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ED70F4-FC69-4FF3-9843-9C93AD267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Practice update form healthcare</Template>
  <TotalTime>2</TotalTime>
  <Pages>5</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Skylar Hansen</dc:creator>
  <cp:keywords/>
  <dc:description/>
  <cp:lastModifiedBy>Skylar Hansen</cp:lastModifiedBy>
  <cp:revision>4</cp:revision>
  <cp:lastPrinted>2024-02-16T17:50:00Z</cp:lastPrinted>
  <dcterms:created xsi:type="dcterms:W3CDTF">2024-02-28T00:09:00Z</dcterms:created>
  <dcterms:modified xsi:type="dcterms:W3CDTF">2024-03-01T22:22:00Z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0x01010048024A0F565FAF4F90DEA0C098B0EFEC</vt:lpwstr>
  </property>
</Properties>
</file>